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2C" w:rsidRPr="0053542C" w:rsidRDefault="0053542C" w:rsidP="0053542C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bookmarkStart w:id="0" w:name="_GoBack"/>
      <w:bookmarkEnd w:id="0"/>
      <w:r w:rsidRPr="0053542C">
        <w:rPr>
          <w:rFonts w:asciiTheme="minorEastAsia" w:hAnsiTheme="minorEastAsia" w:cs="ＭＳ Ｐゴシック"/>
          <w:color w:val="000000"/>
          <w:kern w:val="0"/>
          <w:sz w:val="22"/>
          <w:szCs w:val="27"/>
        </w:rPr>
        <w:t>（様式第1号）</w:t>
      </w:r>
    </w:p>
    <w:p w:rsidR="0053542C" w:rsidRPr="0053542C" w:rsidRDefault="0053542C" w:rsidP="006770FA">
      <w:pPr>
        <w:widowControl/>
        <w:jc w:val="center"/>
        <w:rPr>
          <w:rFonts w:asciiTheme="minorEastAsia" w:hAnsiTheme="minorEastAsia"/>
          <w:sz w:val="28"/>
        </w:rPr>
      </w:pPr>
    </w:p>
    <w:p w:rsidR="006770FA" w:rsidRPr="0053542C" w:rsidRDefault="006770FA" w:rsidP="006770FA">
      <w:pPr>
        <w:widowControl/>
        <w:jc w:val="center"/>
        <w:rPr>
          <w:rFonts w:asciiTheme="minorEastAsia" w:hAnsiTheme="minorEastAsia"/>
          <w:sz w:val="28"/>
        </w:rPr>
      </w:pPr>
      <w:r w:rsidRPr="0053542C">
        <w:rPr>
          <w:rFonts w:asciiTheme="minorEastAsia" w:hAnsiTheme="minorEastAsia" w:hint="eastAsia"/>
          <w:sz w:val="28"/>
        </w:rPr>
        <w:t>出　店　申　込　書</w:t>
      </w:r>
    </w:p>
    <w:p w:rsidR="00A30AC1" w:rsidRPr="0053542C" w:rsidRDefault="00A30AC1" w:rsidP="00A30AC1">
      <w:pPr>
        <w:jc w:val="right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平成</w:t>
      </w:r>
      <w:r w:rsidR="006B01E9" w:rsidRPr="0053542C">
        <w:rPr>
          <w:rFonts w:asciiTheme="minorEastAsia" w:hAnsiTheme="minorEastAsia" w:hint="eastAsia"/>
          <w:sz w:val="22"/>
        </w:rPr>
        <w:t>30</w:t>
      </w:r>
      <w:r w:rsidRPr="0053542C">
        <w:rPr>
          <w:rFonts w:asciiTheme="minorEastAsia" w:hAnsiTheme="minorEastAsia" w:hint="eastAsia"/>
          <w:sz w:val="22"/>
        </w:rPr>
        <w:t>年　　月　　日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女川みらい創造株式会社</w:t>
      </w:r>
      <w:r w:rsidR="00A30AC1" w:rsidRPr="0053542C">
        <w:rPr>
          <w:rFonts w:asciiTheme="minorEastAsia" w:hAnsiTheme="minorEastAsia" w:hint="eastAsia"/>
          <w:sz w:val="22"/>
        </w:rPr>
        <w:t xml:space="preserve">　殿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A30AC1" w:rsidP="00A30AC1">
      <w:pPr>
        <w:ind w:firstLineChars="1200" w:firstLine="264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申込者　住　　　　所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600" w:firstLine="352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名称・屋号等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300" w:firstLine="3562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pacing w:val="27"/>
          <w:kern w:val="0"/>
          <w:sz w:val="22"/>
          <w:fitText w:val="1320" w:id="1201413889"/>
        </w:rPr>
        <w:t>代表者氏</w:t>
      </w:r>
      <w:r w:rsidRPr="0053542C">
        <w:rPr>
          <w:rFonts w:asciiTheme="minorEastAsia" w:hAnsiTheme="minorEastAsia" w:hint="eastAsia"/>
          <w:spacing w:val="2"/>
          <w:kern w:val="0"/>
          <w:sz w:val="22"/>
          <w:fitText w:val="1320" w:id="1201413889"/>
        </w:rPr>
        <w:t>名</w:t>
      </w:r>
      <w:r w:rsidRPr="0053542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4E5E" w:rsidRPr="0053542C">
        <w:rPr>
          <w:rFonts w:asciiTheme="minorEastAsia" w:hAnsiTheme="minorEastAsia" w:hint="eastAsia"/>
          <w:sz w:val="22"/>
        </w:rPr>
        <w:t xml:space="preserve">　</w:t>
      </w:r>
      <w:r w:rsidRPr="0053542C">
        <w:rPr>
          <w:rFonts w:asciiTheme="minorEastAsia" w:hAnsiTheme="minorEastAsia"/>
          <w:sz w:val="22"/>
        </w:rPr>
        <w:fldChar w:fldCharType="begin"/>
      </w:r>
      <w:r w:rsidRPr="0053542C">
        <w:rPr>
          <w:rFonts w:asciiTheme="minorEastAsia" w:hAnsiTheme="minorEastAsia"/>
          <w:sz w:val="22"/>
        </w:rPr>
        <w:instrText xml:space="preserve"> </w:instrText>
      </w:r>
      <w:r w:rsidRPr="0053542C">
        <w:rPr>
          <w:rFonts w:asciiTheme="minorEastAsia" w:hAnsiTheme="minorEastAsia" w:hint="eastAsia"/>
          <w:sz w:val="22"/>
        </w:rPr>
        <w:instrText>eq \o\ac(○,</w:instrText>
      </w:r>
      <w:r w:rsidRPr="0053542C">
        <w:rPr>
          <w:rFonts w:asciiTheme="minorEastAsia" w:hAnsiTheme="minorEastAsia" w:hint="eastAsia"/>
          <w:position w:val="1"/>
          <w:sz w:val="15"/>
        </w:rPr>
        <w:instrText>印</w:instrText>
      </w:r>
      <w:r w:rsidRPr="0053542C">
        <w:rPr>
          <w:rFonts w:asciiTheme="minorEastAsia" w:hAnsiTheme="minorEastAsia" w:hint="eastAsia"/>
          <w:sz w:val="22"/>
        </w:rPr>
        <w:instrText>)</w:instrText>
      </w:r>
      <w:r w:rsidRPr="0053542C">
        <w:rPr>
          <w:rFonts w:asciiTheme="minorEastAsia" w:hAnsiTheme="minorEastAsia"/>
          <w:sz w:val="22"/>
        </w:rPr>
        <w:fldChar w:fldCharType="end"/>
      </w:r>
      <w:r w:rsidR="00347F66" w:rsidRPr="0053542C">
        <w:rPr>
          <w:rFonts w:asciiTheme="minorEastAsia" w:hAnsiTheme="minorEastAsia" w:hint="eastAsia"/>
          <w:sz w:val="22"/>
        </w:rPr>
        <w:t xml:space="preserve">　</w:t>
      </w:r>
    </w:p>
    <w:p w:rsidR="003C4E5E" w:rsidRPr="0053542C" w:rsidRDefault="003C4E5E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シーパルピア女川</w:t>
      </w:r>
      <w:r w:rsidR="00C7234E" w:rsidRPr="0053542C">
        <w:rPr>
          <w:rFonts w:asciiTheme="minorEastAsia" w:hAnsiTheme="minorEastAsia" w:hint="eastAsia"/>
          <w:sz w:val="22"/>
        </w:rPr>
        <w:t>の</w:t>
      </w:r>
      <w:r w:rsidR="00A30AC1" w:rsidRPr="0053542C">
        <w:rPr>
          <w:rFonts w:asciiTheme="minorEastAsia" w:hAnsiTheme="minorEastAsia" w:hint="eastAsia"/>
          <w:sz w:val="22"/>
        </w:rPr>
        <w:t>テナントに出店したいので、申し込みます。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53542C" w:rsidTr="003C4E5E">
        <w:trPr>
          <w:trHeight w:val="705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ind w:firstLineChars="200" w:firstLine="42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個人　・　法人　　（いずれか○囲み）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事業所の所在地</w:t>
            </w:r>
          </w:p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:rsidR="00B31FB4" w:rsidRPr="0053542C" w:rsidRDefault="003C4E5E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所在地：</w:t>
            </w:r>
          </w:p>
          <w:p w:rsidR="00B31FB4" w:rsidRPr="0053542C" w:rsidRDefault="00B31FB4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TEL（　　　　）　　－　　　　　　FAX（　　　　）　　－　　　　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:rsidR="00033D3F" w:rsidRPr="0053542C" w:rsidRDefault="00033D3F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　　　　　　　　　　　　　　　　　　　　　資本金</w:t>
            </w:r>
          </w:p>
          <w:p w:rsidR="00A30AC1" w:rsidRPr="0053542C" w:rsidRDefault="00033D3F" w:rsidP="00033D3F">
            <w:pPr>
              <w:ind w:firstLineChars="100" w:firstLine="21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明・大・昭・平　　　　年　　　月　　　日　　　　　　　　　</w:t>
            </w:r>
            <w:r w:rsidR="00B31FB4" w:rsidRPr="0053542C">
              <w:rPr>
                <w:rFonts w:asciiTheme="minorEastAsia" w:hAnsiTheme="minorEastAsia" w:hint="eastAsia"/>
              </w:rPr>
              <w:t xml:space="preserve">　</w:t>
            </w:r>
            <w:r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3C4E5E">
        <w:trPr>
          <w:trHeight w:val="647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:rsidR="00A30AC1" w:rsidRPr="0053542C" w:rsidRDefault="00A30AC1" w:rsidP="00AF549D">
            <w:pPr>
              <w:jc w:val="right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（男　　名・女　　　名）</w:t>
            </w:r>
          </w:p>
        </w:tc>
      </w:tr>
      <w:tr w:rsidR="00BF45EF" w:rsidRPr="0053542C" w:rsidTr="007D3662">
        <w:trPr>
          <w:trHeight w:val="967"/>
        </w:trPr>
        <w:tc>
          <w:tcPr>
            <w:tcW w:w="1985" w:type="dxa"/>
            <w:vAlign w:val="center"/>
          </w:tcPr>
          <w:p w:rsidR="007D3662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業種・業態</w:t>
            </w:r>
          </w:p>
          <w:p w:rsidR="00A30AC1" w:rsidRPr="0053542C" w:rsidRDefault="007D3662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7F24C3">
        <w:trPr>
          <w:trHeight w:val="688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年間売上見込額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74471D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　　　　　　</w:t>
            </w:r>
            <w:r w:rsidR="00A30AC1"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281"/>
        </w:trPr>
        <w:tc>
          <w:tcPr>
            <w:tcW w:w="1985" w:type="dxa"/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担当者</w:t>
            </w:r>
            <w:r w:rsidR="007F24C3" w:rsidRPr="0053542C">
              <w:rPr>
                <w:rFonts w:asciiTheme="minorEastAsia" w:hAnsiTheme="minorEastAsia" w:hint="eastAsia"/>
              </w:rPr>
              <w:t>職</w:t>
            </w:r>
            <w:r w:rsidRPr="0053542C">
              <w:rPr>
                <w:rFonts w:asciiTheme="minorEastAsia" w:hAnsiTheme="minorEastAsia" w:hint="eastAsia"/>
              </w:rPr>
              <w:t>氏名</w:t>
            </w:r>
          </w:p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122" w:type="dxa"/>
            <w:gridSpan w:val="2"/>
            <w:vAlign w:val="center"/>
          </w:tcPr>
          <w:p w:rsidR="003C4E5E" w:rsidRPr="0053542C" w:rsidRDefault="007F24C3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職</w:t>
            </w:r>
            <w:r w:rsidR="003C4E5E" w:rsidRPr="0053542C">
              <w:rPr>
                <w:rFonts w:asciiTheme="minorEastAsia" w:hAnsiTheme="minorEastAsia" w:hint="eastAsia"/>
              </w:rPr>
              <w:t>氏名：</w:t>
            </w:r>
          </w:p>
          <w:p w:rsidR="003C4E5E" w:rsidRPr="0053542C" w:rsidRDefault="003C4E5E" w:rsidP="003C4E5E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　　　　）　　　　－　　　　E-mail</w:t>
            </w:r>
          </w:p>
        </w:tc>
      </w:tr>
    </w:tbl>
    <w:p w:rsidR="00864F68" w:rsidRPr="0053542C" w:rsidRDefault="00864F68">
      <w:pPr>
        <w:widowControl/>
        <w:jc w:val="left"/>
        <w:rPr>
          <w:rFonts w:asciiTheme="minorEastAsia" w:hAnsiTheme="minorEastAsia"/>
          <w:sz w:val="22"/>
        </w:rPr>
      </w:pPr>
    </w:p>
    <w:sectPr w:rsidR="00864F68" w:rsidRPr="0053542C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14" w:rsidRDefault="001E1814" w:rsidP="00C557D6">
      <w:r>
        <w:separator/>
      </w:r>
    </w:p>
  </w:endnote>
  <w:endnote w:type="continuationSeparator" w:id="0">
    <w:p w:rsidR="001E1814" w:rsidRDefault="001E1814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14" w:rsidRDefault="001E1814" w:rsidP="00C557D6">
      <w:r>
        <w:separator/>
      </w:r>
    </w:p>
  </w:footnote>
  <w:footnote w:type="continuationSeparator" w:id="0">
    <w:p w:rsidR="001E1814" w:rsidRDefault="001E1814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E1814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9623B"/>
    <w:rsid w:val="004B08DE"/>
    <w:rsid w:val="004B269D"/>
    <w:rsid w:val="004B4B1D"/>
    <w:rsid w:val="004D33B7"/>
    <w:rsid w:val="004E16C4"/>
    <w:rsid w:val="00500D6B"/>
    <w:rsid w:val="0053542C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B01E9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519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DF4B49"/>
    <w:rsid w:val="00E176C7"/>
    <w:rsid w:val="00E23B14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022-DCE3-420F-8645-AA3BD26E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OHMI</cp:lastModifiedBy>
  <cp:revision>2</cp:revision>
  <cp:lastPrinted>2017-06-05T04:03:00Z</cp:lastPrinted>
  <dcterms:created xsi:type="dcterms:W3CDTF">2018-01-28T23:48:00Z</dcterms:created>
  <dcterms:modified xsi:type="dcterms:W3CDTF">2018-01-28T23:48:00Z</dcterms:modified>
</cp:coreProperties>
</file>