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B3F" w:rsidRPr="0053542C" w:rsidRDefault="00CA4B3F" w:rsidP="00CA4B3F">
      <w:pPr>
        <w:widowControl/>
        <w:jc w:val="left"/>
        <w:rPr>
          <w:rFonts w:asciiTheme="minorEastAsia" w:hAnsiTheme="minorEastAsia" w:cs="ＭＳ Ｐゴシック"/>
          <w:kern w:val="0"/>
          <w:sz w:val="22"/>
          <w:szCs w:val="27"/>
        </w:rPr>
      </w:pPr>
      <w:bookmarkStart w:id="0" w:name="_GoBack"/>
      <w:bookmarkEnd w:id="0"/>
      <w:r w:rsidRPr="0053542C">
        <w:rPr>
          <w:rFonts w:asciiTheme="minorEastAsia" w:hAnsiTheme="minorEastAsia" w:cs="ＭＳ Ｐゴシック"/>
          <w:kern w:val="0"/>
          <w:sz w:val="22"/>
          <w:szCs w:val="27"/>
        </w:rPr>
        <w:t>（様式第</w:t>
      </w:r>
      <w:r w:rsidRPr="00CA4B3F">
        <w:rPr>
          <w:rFonts w:asciiTheme="minorEastAsia" w:hAnsiTheme="minorEastAsia" w:cs="ＭＳ Ｐゴシック"/>
          <w:kern w:val="0"/>
          <w:sz w:val="22"/>
          <w:szCs w:val="27"/>
        </w:rPr>
        <w:t>2</w:t>
      </w:r>
      <w:r w:rsidRPr="0053542C">
        <w:rPr>
          <w:rFonts w:asciiTheme="minorEastAsia" w:hAnsiTheme="minorEastAsia" w:cs="ＭＳ Ｐゴシック"/>
          <w:kern w:val="0"/>
          <w:sz w:val="22"/>
          <w:szCs w:val="27"/>
        </w:rPr>
        <w:t>号）</w:t>
      </w:r>
    </w:p>
    <w:p w:rsidR="00CA4B3F" w:rsidRPr="00CA4B3F" w:rsidRDefault="00CA4B3F" w:rsidP="00A30AC1">
      <w:pPr>
        <w:widowControl/>
        <w:jc w:val="center"/>
        <w:rPr>
          <w:sz w:val="28"/>
        </w:rPr>
      </w:pPr>
    </w:p>
    <w:p w:rsidR="00A30AC1" w:rsidRPr="00CA4B3F" w:rsidRDefault="0020727F" w:rsidP="00A30AC1">
      <w:pPr>
        <w:widowControl/>
        <w:jc w:val="center"/>
        <w:rPr>
          <w:sz w:val="28"/>
        </w:rPr>
      </w:pPr>
      <w:r w:rsidRPr="00CA4B3F">
        <w:rPr>
          <w:rFonts w:hint="eastAsia"/>
          <w:sz w:val="28"/>
        </w:rPr>
        <w:t>出　店</w:t>
      </w:r>
      <w:r w:rsidR="00A30AC1" w:rsidRPr="00CA4B3F">
        <w:rPr>
          <w:rFonts w:hint="eastAsia"/>
          <w:sz w:val="28"/>
        </w:rPr>
        <w:t xml:space="preserve">　計　画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7"/>
        <w:gridCol w:w="564"/>
        <w:gridCol w:w="1653"/>
        <w:gridCol w:w="526"/>
        <w:gridCol w:w="226"/>
        <w:gridCol w:w="797"/>
        <w:gridCol w:w="1144"/>
        <w:gridCol w:w="399"/>
        <w:gridCol w:w="1544"/>
      </w:tblGrid>
      <w:tr w:rsidR="00CA4B3F" w:rsidRPr="00CA4B3F" w:rsidTr="00FC3A80">
        <w:trPr>
          <w:trHeight w:val="665"/>
        </w:trPr>
        <w:tc>
          <w:tcPr>
            <w:tcW w:w="2263" w:type="dxa"/>
            <w:vAlign w:val="center"/>
          </w:tcPr>
          <w:p w:rsidR="0020727F" w:rsidRPr="00CA4B3F" w:rsidRDefault="0020727F" w:rsidP="00306EF6">
            <w:pPr>
              <w:widowControl/>
              <w:jc w:val="distribute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予定店舗名</w:t>
            </w:r>
          </w:p>
        </w:tc>
        <w:tc>
          <w:tcPr>
            <w:tcW w:w="6797" w:type="dxa"/>
            <w:gridSpan w:val="8"/>
            <w:vAlign w:val="center"/>
          </w:tcPr>
          <w:p w:rsidR="0020727F" w:rsidRPr="00CA4B3F" w:rsidRDefault="0020727F" w:rsidP="00AF549D">
            <w:pPr>
              <w:widowControl/>
              <w:rPr>
                <w:sz w:val="22"/>
              </w:rPr>
            </w:pPr>
          </w:p>
        </w:tc>
      </w:tr>
      <w:tr w:rsidR="00CA4B3F" w:rsidRPr="00CA4B3F" w:rsidTr="00FC3A80">
        <w:trPr>
          <w:trHeight w:val="560"/>
        </w:trPr>
        <w:tc>
          <w:tcPr>
            <w:tcW w:w="2263" w:type="dxa"/>
            <w:vAlign w:val="center"/>
          </w:tcPr>
          <w:p w:rsidR="001A248B" w:rsidRPr="00CA4B3F" w:rsidRDefault="00A30AC1" w:rsidP="00FC3A80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店舗コンセプト</w:t>
            </w:r>
            <w:r w:rsidR="00864F68" w:rsidRPr="00CA4B3F">
              <w:rPr>
                <w:rFonts w:hint="eastAsia"/>
                <w:sz w:val="22"/>
              </w:rPr>
              <w:t>及び店舗</w:t>
            </w:r>
            <w:r w:rsidR="001A248B" w:rsidRPr="00CA4B3F">
              <w:rPr>
                <w:rFonts w:hint="eastAsia"/>
                <w:sz w:val="22"/>
              </w:rPr>
              <w:t>イメージ</w:t>
            </w:r>
          </w:p>
        </w:tc>
        <w:tc>
          <w:tcPr>
            <w:tcW w:w="6797" w:type="dxa"/>
            <w:gridSpan w:val="8"/>
            <w:vAlign w:val="center"/>
          </w:tcPr>
          <w:p w:rsidR="001A248B" w:rsidRPr="00CA4B3F" w:rsidRDefault="001A248B" w:rsidP="0020727F">
            <w:pPr>
              <w:widowControl/>
              <w:rPr>
                <w:sz w:val="22"/>
              </w:rPr>
            </w:pPr>
          </w:p>
        </w:tc>
      </w:tr>
      <w:tr w:rsidR="00CA4B3F" w:rsidRPr="00CA4B3F" w:rsidTr="00FC3A80">
        <w:trPr>
          <w:trHeight w:val="399"/>
        </w:trPr>
        <w:tc>
          <w:tcPr>
            <w:tcW w:w="2263" w:type="dxa"/>
            <w:vAlign w:val="center"/>
          </w:tcPr>
          <w:p w:rsidR="0020727F" w:rsidRPr="00CA4B3F" w:rsidRDefault="0020727F" w:rsidP="00306EF6">
            <w:pPr>
              <w:widowControl/>
              <w:jc w:val="distribute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主要対象客</w:t>
            </w:r>
          </w:p>
          <w:p w:rsidR="0020727F" w:rsidRPr="00CA4B3F" w:rsidRDefault="0020727F" w:rsidP="00306EF6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（ターゲット）</w:t>
            </w:r>
          </w:p>
        </w:tc>
        <w:tc>
          <w:tcPr>
            <w:tcW w:w="6797" w:type="dxa"/>
            <w:gridSpan w:val="8"/>
            <w:vAlign w:val="center"/>
          </w:tcPr>
          <w:p w:rsidR="0020727F" w:rsidRPr="00CA4B3F" w:rsidRDefault="0020727F" w:rsidP="00AC5BDE">
            <w:pPr>
              <w:widowControl/>
              <w:rPr>
                <w:sz w:val="22"/>
              </w:rPr>
            </w:pPr>
          </w:p>
        </w:tc>
      </w:tr>
      <w:tr w:rsidR="00CA4B3F" w:rsidRPr="00CA4B3F" w:rsidTr="00FC3A80">
        <w:trPr>
          <w:trHeight w:val="1415"/>
        </w:trPr>
        <w:tc>
          <w:tcPr>
            <w:tcW w:w="2263" w:type="dxa"/>
            <w:vAlign w:val="center"/>
          </w:tcPr>
          <w:p w:rsidR="001A248B" w:rsidRPr="00CA4B3F" w:rsidRDefault="001A248B" w:rsidP="00306EF6">
            <w:pPr>
              <w:widowControl/>
              <w:jc w:val="distribute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出店</w:t>
            </w:r>
            <w:r w:rsidR="00706AA4" w:rsidRPr="00CA4B3F">
              <w:rPr>
                <w:rFonts w:hint="eastAsia"/>
                <w:sz w:val="22"/>
              </w:rPr>
              <w:t>申込</w:t>
            </w:r>
            <w:r w:rsidRPr="00CA4B3F">
              <w:rPr>
                <w:rFonts w:hint="eastAsia"/>
                <w:sz w:val="22"/>
              </w:rPr>
              <w:t>理由</w:t>
            </w:r>
          </w:p>
        </w:tc>
        <w:tc>
          <w:tcPr>
            <w:tcW w:w="6797" w:type="dxa"/>
            <w:gridSpan w:val="8"/>
            <w:vAlign w:val="center"/>
          </w:tcPr>
          <w:p w:rsidR="001A248B" w:rsidRPr="00CA4B3F" w:rsidRDefault="001A248B" w:rsidP="00AF549D">
            <w:pPr>
              <w:widowControl/>
              <w:rPr>
                <w:sz w:val="22"/>
              </w:rPr>
            </w:pPr>
          </w:p>
        </w:tc>
      </w:tr>
      <w:tr w:rsidR="00CA4B3F" w:rsidRPr="00CA4B3F" w:rsidTr="00FC3A80">
        <w:tc>
          <w:tcPr>
            <w:tcW w:w="2263" w:type="dxa"/>
            <w:vMerge w:val="restart"/>
            <w:vAlign w:val="center"/>
          </w:tcPr>
          <w:p w:rsidR="00A30AC1" w:rsidRPr="00CA4B3F" w:rsidRDefault="00A30AC1" w:rsidP="00306EF6">
            <w:pPr>
              <w:widowControl/>
              <w:jc w:val="distribute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月間売上計画</w:t>
            </w:r>
          </w:p>
        </w:tc>
        <w:tc>
          <w:tcPr>
            <w:tcW w:w="2049" w:type="dxa"/>
            <w:gridSpan w:val="2"/>
          </w:tcPr>
          <w:p w:rsidR="00A30AC1" w:rsidRPr="00CA4B3F" w:rsidRDefault="00A30AC1" w:rsidP="00306EF6">
            <w:pPr>
              <w:widowControl/>
              <w:jc w:val="center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項目</w:t>
            </w:r>
          </w:p>
        </w:tc>
        <w:tc>
          <w:tcPr>
            <w:tcW w:w="1585" w:type="dxa"/>
            <w:gridSpan w:val="3"/>
            <w:vAlign w:val="center"/>
          </w:tcPr>
          <w:p w:rsidR="00A30AC1" w:rsidRPr="00CA4B3F" w:rsidRDefault="00A30AC1" w:rsidP="00306EF6">
            <w:pPr>
              <w:widowControl/>
              <w:jc w:val="center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初年度</w:t>
            </w:r>
          </w:p>
        </w:tc>
        <w:tc>
          <w:tcPr>
            <w:tcW w:w="1581" w:type="dxa"/>
            <w:gridSpan w:val="2"/>
            <w:vAlign w:val="center"/>
          </w:tcPr>
          <w:p w:rsidR="00A30AC1" w:rsidRPr="00CA4B3F" w:rsidRDefault="00A30AC1" w:rsidP="00306EF6">
            <w:pPr>
              <w:widowControl/>
              <w:jc w:val="center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2</w:t>
            </w:r>
            <w:r w:rsidRPr="00CA4B3F">
              <w:rPr>
                <w:rFonts w:hint="eastAsia"/>
                <w:sz w:val="22"/>
              </w:rPr>
              <w:t>年度</w:t>
            </w:r>
          </w:p>
        </w:tc>
        <w:tc>
          <w:tcPr>
            <w:tcW w:w="1582" w:type="dxa"/>
            <w:vAlign w:val="center"/>
          </w:tcPr>
          <w:p w:rsidR="00A30AC1" w:rsidRPr="00CA4B3F" w:rsidRDefault="00A30AC1" w:rsidP="00306EF6">
            <w:pPr>
              <w:widowControl/>
              <w:jc w:val="center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3</w:t>
            </w:r>
            <w:r w:rsidRPr="00CA4B3F">
              <w:rPr>
                <w:rFonts w:hint="eastAsia"/>
                <w:sz w:val="22"/>
              </w:rPr>
              <w:t>年度</w:t>
            </w:r>
          </w:p>
        </w:tc>
      </w:tr>
      <w:tr w:rsidR="00CA4B3F" w:rsidRPr="00CA4B3F" w:rsidTr="00FC3A80">
        <w:trPr>
          <w:trHeight w:val="454"/>
        </w:trPr>
        <w:tc>
          <w:tcPr>
            <w:tcW w:w="2263" w:type="dxa"/>
            <w:vMerge/>
          </w:tcPr>
          <w:p w:rsidR="00A30AC1" w:rsidRPr="00CA4B3F" w:rsidRDefault="00A30AC1" w:rsidP="00306EF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A30AC1" w:rsidRPr="00CA4B3F" w:rsidRDefault="00A30AC1" w:rsidP="00306EF6">
            <w:pPr>
              <w:widowControl/>
              <w:ind w:leftChars="50" w:left="105" w:rightChars="50" w:right="105"/>
              <w:jc w:val="distribute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客単価</w:t>
            </w:r>
          </w:p>
        </w:tc>
        <w:tc>
          <w:tcPr>
            <w:tcW w:w="1585" w:type="dxa"/>
            <w:gridSpan w:val="3"/>
            <w:vAlign w:val="center"/>
          </w:tcPr>
          <w:p w:rsidR="00A30AC1" w:rsidRPr="00CA4B3F" w:rsidRDefault="00A30AC1" w:rsidP="00AF549D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  <w:tc>
          <w:tcPr>
            <w:tcW w:w="1581" w:type="dxa"/>
            <w:gridSpan w:val="2"/>
            <w:vAlign w:val="center"/>
          </w:tcPr>
          <w:p w:rsidR="00A30AC1" w:rsidRPr="00CA4B3F" w:rsidRDefault="00A30AC1" w:rsidP="00AF549D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  <w:tc>
          <w:tcPr>
            <w:tcW w:w="1582" w:type="dxa"/>
            <w:vAlign w:val="center"/>
          </w:tcPr>
          <w:p w:rsidR="00A30AC1" w:rsidRPr="00CA4B3F" w:rsidRDefault="00A30AC1" w:rsidP="00AF549D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  <w:tr w:rsidR="00CA4B3F" w:rsidRPr="00CA4B3F" w:rsidTr="00FC3A80">
        <w:trPr>
          <w:trHeight w:val="454"/>
        </w:trPr>
        <w:tc>
          <w:tcPr>
            <w:tcW w:w="2263" w:type="dxa"/>
            <w:vMerge/>
          </w:tcPr>
          <w:p w:rsidR="00A30AC1" w:rsidRPr="00CA4B3F" w:rsidRDefault="00A30AC1" w:rsidP="00306EF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A30AC1" w:rsidRPr="00CA4B3F" w:rsidRDefault="00A30AC1" w:rsidP="00306EF6">
            <w:pPr>
              <w:widowControl/>
              <w:ind w:leftChars="50" w:left="105" w:rightChars="50" w:right="105"/>
              <w:jc w:val="distribute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1</w:t>
            </w:r>
            <w:r w:rsidRPr="00CA4B3F">
              <w:rPr>
                <w:rFonts w:hint="eastAsia"/>
                <w:sz w:val="22"/>
              </w:rPr>
              <w:t>日当り客数</w:t>
            </w:r>
          </w:p>
        </w:tc>
        <w:tc>
          <w:tcPr>
            <w:tcW w:w="1585" w:type="dxa"/>
            <w:gridSpan w:val="3"/>
            <w:vAlign w:val="center"/>
          </w:tcPr>
          <w:p w:rsidR="00A30AC1" w:rsidRPr="00CA4B3F" w:rsidRDefault="00A30AC1" w:rsidP="00AF549D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人</w:t>
            </w:r>
          </w:p>
        </w:tc>
        <w:tc>
          <w:tcPr>
            <w:tcW w:w="1581" w:type="dxa"/>
            <w:gridSpan w:val="2"/>
            <w:vAlign w:val="center"/>
          </w:tcPr>
          <w:p w:rsidR="00A30AC1" w:rsidRPr="00CA4B3F" w:rsidRDefault="00A30AC1" w:rsidP="00AF549D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人</w:t>
            </w:r>
          </w:p>
        </w:tc>
        <w:tc>
          <w:tcPr>
            <w:tcW w:w="1582" w:type="dxa"/>
            <w:vAlign w:val="center"/>
          </w:tcPr>
          <w:p w:rsidR="00A30AC1" w:rsidRPr="00CA4B3F" w:rsidRDefault="00A30AC1" w:rsidP="00AF549D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人</w:t>
            </w:r>
          </w:p>
        </w:tc>
      </w:tr>
      <w:tr w:rsidR="00CA4B3F" w:rsidRPr="00CA4B3F" w:rsidTr="00FC3A80">
        <w:trPr>
          <w:trHeight w:val="454"/>
        </w:trPr>
        <w:tc>
          <w:tcPr>
            <w:tcW w:w="2263" w:type="dxa"/>
            <w:vMerge/>
          </w:tcPr>
          <w:p w:rsidR="00A30AC1" w:rsidRPr="00CA4B3F" w:rsidRDefault="00A30AC1" w:rsidP="00306EF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A30AC1" w:rsidRPr="00CA4B3F" w:rsidRDefault="00A30AC1" w:rsidP="00306EF6">
            <w:pPr>
              <w:widowControl/>
              <w:ind w:leftChars="50" w:left="105" w:rightChars="50" w:right="105"/>
              <w:jc w:val="distribute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1</w:t>
            </w:r>
            <w:r w:rsidRPr="00CA4B3F">
              <w:rPr>
                <w:rFonts w:hint="eastAsia"/>
                <w:sz w:val="22"/>
              </w:rPr>
              <w:t>日当り売上高</w:t>
            </w:r>
          </w:p>
        </w:tc>
        <w:tc>
          <w:tcPr>
            <w:tcW w:w="1585" w:type="dxa"/>
            <w:gridSpan w:val="3"/>
            <w:vAlign w:val="center"/>
          </w:tcPr>
          <w:p w:rsidR="00A30AC1" w:rsidRPr="00CA4B3F" w:rsidRDefault="00A30AC1" w:rsidP="00AF549D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  <w:tc>
          <w:tcPr>
            <w:tcW w:w="1581" w:type="dxa"/>
            <w:gridSpan w:val="2"/>
            <w:vAlign w:val="center"/>
          </w:tcPr>
          <w:p w:rsidR="00A30AC1" w:rsidRPr="00CA4B3F" w:rsidRDefault="00A30AC1" w:rsidP="00AF549D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  <w:tc>
          <w:tcPr>
            <w:tcW w:w="1582" w:type="dxa"/>
            <w:vAlign w:val="center"/>
          </w:tcPr>
          <w:p w:rsidR="00A30AC1" w:rsidRPr="00CA4B3F" w:rsidRDefault="00A30AC1" w:rsidP="00AF549D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  <w:tr w:rsidR="00CA4B3F" w:rsidRPr="00CA4B3F" w:rsidTr="00FC3A80">
        <w:trPr>
          <w:trHeight w:val="454"/>
        </w:trPr>
        <w:tc>
          <w:tcPr>
            <w:tcW w:w="2263" w:type="dxa"/>
            <w:vMerge/>
          </w:tcPr>
          <w:p w:rsidR="00A30AC1" w:rsidRPr="00CA4B3F" w:rsidRDefault="00A30AC1" w:rsidP="00306EF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A30AC1" w:rsidRPr="00CA4B3F" w:rsidRDefault="00A30AC1" w:rsidP="00306EF6">
            <w:pPr>
              <w:widowControl/>
              <w:ind w:leftChars="50" w:left="105" w:rightChars="50" w:right="105"/>
              <w:jc w:val="distribute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月間売上高</w:t>
            </w:r>
          </w:p>
        </w:tc>
        <w:tc>
          <w:tcPr>
            <w:tcW w:w="1585" w:type="dxa"/>
            <w:gridSpan w:val="3"/>
            <w:vAlign w:val="center"/>
          </w:tcPr>
          <w:p w:rsidR="00A30AC1" w:rsidRPr="00CA4B3F" w:rsidRDefault="00A30AC1" w:rsidP="00AF549D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  <w:tc>
          <w:tcPr>
            <w:tcW w:w="1581" w:type="dxa"/>
            <w:gridSpan w:val="2"/>
            <w:vAlign w:val="center"/>
          </w:tcPr>
          <w:p w:rsidR="00A30AC1" w:rsidRPr="00CA4B3F" w:rsidRDefault="00A30AC1" w:rsidP="00AF549D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  <w:tc>
          <w:tcPr>
            <w:tcW w:w="1582" w:type="dxa"/>
            <w:vAlign w:val="center"/>
          </w:tcPr>
          <w:p w:rsidR="00A30AC1" w:rsidRPr="00CA4B3F" w:rsidRDefault="00A30AC1" w:rsidP="00AF549D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  <w:tr w:rsidR="00CA4B3F" w:rsidRPr="00CA4B3F" w:rsidTr="00FC3A80">
        <w:trPr>
          <w:trHeight w:val="1685"/>
        </w:trPr>
        <w:tc>
          <w:tcPr>
            <w:tcW w:w="2263" w:type="dxa"/>
            <w:vAlign w:val="center"/>
          </w:tcPr>
          <w:p w:rsidR="00A30AC1" w:rsidRPr="00CA4B3F" w:rsidRDefault="00A30AC1" w:rsidP="00306EF6">
            <w:pPr>
              <w:widowControl/>
              <w:jc w:val="distribute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営業方針</w:t>
            </w:r>
          </w:p>
        </w:tc>
        <w:tc>
          <w:tcPr>
            <w:tcW w:w="6797" w:type="dxa"/>
            <w:gridSpan w:val="8"/>
            <w:vAlign w:val="center"/>
          </w:tcPr>
          <w:p w:rsidR="00F57821" w:rsidRPr="00CA4B3F" w:rsidRDefault="00F57821" w:rsidP="0010752B">
            <w:pPr>
              <w:widowControl/>
              <w:rPr>
                <w:sz w:val="22"/>
              </w:rPr>
            </w:pPr>
          </w:p>
        </w:tc>
      </w:tr>
      <w:tr w:rsidR="00CA4B3F" w:rsidRPr="00CA4B3F" w:rsidTr="00FC3A80">
        <w:trPr>
          <w:trHeight w:val="1685"/>
        </w:trPr>
        <w:tc>
          <w:tcPr>
            <w:tcW w:w="2263" w:type="dxa"/>
            <w:vAlign w:val="center"/>
          </w:tcPr>
          <w:p w:rsidR="00F21C77" w:rsidRPr="00CA4B3F" w:rsidRDefault="00F21C77" w:rsidP="00306EF6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安定的・継続的な経営を確保するための取り組み等</w:t>
            </w:r>
          </w:p>
        </w:tc>
        <w:tc>
          <w:tcPr>
            <w:tcW w:w="6797" w:type="dxa"/>
            <w:gridSpan w:val="8"/>
          </w:tcPr>
          <w:p w:rsidR="00F21C77" w:rsidRPr="00CA4B3F" w:rsidRDefault="00F21C77" w:rsidP="00F21C77">
            <w:pPr>
              <w:widowControl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（固定客づくり、その他販売促進、売上向上対策等）</w:t>
            </w:r>
          </w:p>
        </w:tc>
      </w:tr>
      <w:tr w:rsidR="00CA4B3F" w:rsidRPr="00CA4B3F" w:rsidTr="00FC3A80">
        <w:trPr>
          <w:trHeight w:val="1685"/>
        </w:trPr>
        <w:tc>
          <w:tcPr>
            <w:tcW w:w="2263" w:type="dxa"/>
            <w:vAlign w:val="center"/>
          </w:tcPr>
          <w:p w:rsidR="001A248B" w:rsidRPr="00CA4B3F" w:rsidRDefault="006004BC" w:rsidP="00306EF6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営業上</w:t>
            </w:r>
            <w:r w:rsidR="004E16C4" w:rsidRPr="00CA4B3F">
              <w:rPr>
                <w:rFonts w:hint="eastAsia"/>
                <w:sz w:val="22"/>
              </w:rPr>
              <w:t>の安全確保のための対応方法・取り組み等</w:t>
            </w:r>
          </w:p>
        </w:tc>
        <w:tc>
          <w:tcPr>
            <w:tcW w:w="6797" w:type="dxa"/>
            <w:gridSpan w:val="8"/>
          </w:tcPr>
          <w:p w:rsidR="001A248B" w:rsidRPr="00CA4B3F" w:rsidRDefault="004E16C4" w:rsidP="004E16C4">
            <w:pPr>
              <w:widowControl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（</w:t>
            </w:r>
            <w:r w:rsidR="0010752B" w:rsidRPr="00CA4B3F">
              <w:rPr>
                <w:rFonts w:hint="eastAsia"/>
                <w:sz w:val="22"/>
              </w:rPr>
              <w:t>衛生管理、食中毒発生防止対策等</w:t>
            </w:r>
            <w:r w:rsidRPr="00CA4B3F">
              <w:rPr>
                <w:rFonts w:hint="eastAsia"/>
                <w:sz w:val="22"/>
              </w:rPr>
              <w:t>）</w:t>
            </w:r>
          </w:p>
        </w:tc>
      </w:tr>
      <w:tr w:rsidR="00CA4B3F" w:rsidRPr="00CA4B3F" w:rsidTr="00FC3A80">
        <w:trPr>
          <w:trHeight w:val="1685"/>
        </w:trPr>
        <w:tc>
          <w:tcPr>
            <w:tcW w:w="2263" w:type="dxa"/>
            <w:vAlign w:val="center"/>
          </w:tcPr>
          <w:p w:rsidR="001A248B" w:rsidRPr="00CA4B3F" w:rsidRDefault="004E16C4" w:rsidP="00306EF6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出店に際し、</w:t>
            </w:r>
            <w:r w:rsidR="00FC3A80" w:rsidRPr="00CA4B3F">
              <w:rPr>
                <w:rFonts w:hint="eastAsia"/>
                <w:sz w:val="22"/>
              </w:rPr>
              <w:t>アピールすべき優位性</w:t>
            </w:r>
            <w:r w:rsidRPr="00CA4B3F">
              <w:rPr>
                <w:rFonts w:hint="eastAsia"/>
                <w:sz w:val="22"/>
              </w:rPr>
              <w:t>、</w:t>
            </w:r>
            <w:r w:rsidR="001A248B" w:rsidRPr="00CA4B3F">
              <w:rPr>
                <w:rFonts w:hint="eastAsia"/>
                <w:sz w:val="22"/>
              </w:rPr>
              <w:t>強み等</w:t>
            </w:r>
          </w:p>
        </w:tc>
        <w:tc>
          <w:tcPr>
            <w:tcW w:w="6797" w:type="dxa"/>
            <w:gridSpan w:val="8"/>
            <w:vAlign w:val="center"/>
          </w:tcPr>
          <w:p w:rsidR="001A248B" w:rsidRPr="00CA4B3F" w:rsidRDefault="001A248B" w:rsidP="0010752B">
            <w:pPr>
              <w:widowControl/>
              <w:rPr>
                <w:sz w:val="22"/>
              </w:rPr>
            </w:pPr>
          </w:p>
        </w:tc>
      </w:tr>
      <w:tr w:rsidR="00CA4B3F" w:rsidRPr="00CA4B3F" w:rsidTr="00FC3A80">
        <w:trPr>
          <w:trHeight w:val="1685"/>
        </w:trPr>
        <w:tc>
          <w:tcPr>
            <w:tcW w:w="2263" w:type="dxa"/>
            <w:vAlign w:val="center"/>
          </w:tcPr>
          <w:p w:rsidR="0010752B" w:rsidRPr="00CA4B3F" w:rsidRDefault="00280263" w:rsidP="00C7234E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lastRenderedPageBreak/>
              <w:t>地場産品</w:t>
            </w:r>
            <w:r w:rsidR="0010752B" w:rsidRPr="00CA4B3F">
              <w:rPr>
                <w:rFonts w:hint="eastAsia"/>
                <w:sz w:val="22"/>
              </w:rPr>
              <w:t>の活用についての考え</w:t>
            </w:r>
          </w:p>
        </w:tc>
        <w:tc>
          <w:tcPr>
            <w:tcW w:w="6797" w:type="dxa"/>
            <w:gridSpan w:val="8"/>
          </w:tcPr>
          <w:p w:rsidR="0010752B" w:rsidRPr="00CA4B3F" w:rsidRDefault="0010752B" w:rsidP="00AC5BDE">
            <w:pPr>
              <w:widowControl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（仕入方法・</w:t>
            </w:r>
            <w:r w:rsidR="006004BC" w:rsidRPr="00CA4B3F">
              <w:rPr>
                <w:rFonts w:hint="eastAsia"/>
                <w:sz w:val="22"/>
              </w:rPr>
              <w:t>新規展開する商品・役務</w:t>
            </w:r>
            <w:r w:rsidRPr="00CA4B3F">
              <w:rPr>
                <w:rFonts w:hint="eastAsia"/>
                <w:sz w:val="22"/>
              </w:rPr>
              <w:t>の開発等）</w:t>
            </w:r>
          </w:p>
        </w:tc>
      </w:tr>
      <w:tr w:rsidR="00CA4B3F" w:rsidRPr="00CA4B3F" w:rsidTr="00FC3A80">
        <w:trPr>
          <w:trHeight w:val="510"/>
        </w:trPr>
        <w:tc>
          <w:tcPr>
            <w:tcW w:w="2263" w:type="dxa"/>
            <w:vAlign w:val="center"/>
          </w:tcPr>
          <w:p w:rsidR="00B0276A" w:rsidRPr="00CA4B3F" w:rsidRDefault="00CA4B3F" w:rsidP="00306EF6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主に</w:t>
            </w:r>
            <w:r w:rsidR="00B0276A" w:rsidRPr="00CA4B3F">
              <w:rPr>
                <w:rFonts w:hint="eastAsia"/>
                <w:sz w:val="22"/>
              </w:rPr>
              <w:t>提供する</w:t>
            </w:r>
            <w:r w:rsidR="006004BC" w:rsidRPr="00CA4B3F">
              <w:rPr>
                <w:rFonts w:hint="eastAsia"/>
                <w:sz w:val="22"/>
              </w:rPr>
              <w:t>商品・役務</w:t>
            </w:r>
            <w:r w:rsidR="00B0276A" w:rsidRPr="00CA4B3F">
              <w:rPr>
                <w:rFonts w:hint="eastAsia"/>
                <w:sz w:val="22"/>
              </w:rPr>
              <w:t>名、予定販売価格、内容等（詳細説明・特徴等）</w:t>
            </w:r>
          </w:p>
        </w:tc>
        <w:tc>
          <w:tcPr>
            <w:tcW w:w="6797" w:type="dxa"/>
            <w:gridSpan w:val="8"/>
            <w:vAlign w:val="center"/>
          </w:tcPr>
          <w:p w:rsidR="00B0276A" w:rsidRPr="00CA4B3F" w:rsidRDefault="00BB3602" w:rsidP="00B0276A">
            <w:pPr>
              <w:widowControl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「</w:t>
            </w:r>
            <w:r w:rsidR="00B0276A" w:rsidRPr="00CA4B3F">
              <w:rPr>
                <w:rFonts w:hint="eastAsia"/>
                <w:sz w:val="22"/>
              </w:rPr>
              <w:t>（別紙）</w:t>
            </w:r>
            <w:r w:rsidRPr="00CA4B3F">
              <w:rPr>
                <w:rFonts w:hint="eastAsia"/>
                <w:sz w:val="22"/>
              </w:rPr>
              <w:t>提供予定</w:t>
            </w:r>
            <w:r w:rsidR="006004BC" w:rsidRPr="00CA4B3F">
              <w:rPr>
                <w:rFonts w:hint="eastAsia"/>
                <w:sz w:val="22"/>
              </w:rPr>
              <w:t>商品・役務一覧</w:t>
            </w:r>
            <w:r w:rsidRPr="00CA4B3F">
              <w:rPr>
                <w:rFonts w:hint="eastAsia"/>
                <w:sz w:val="22"/>
              </w:rPr>
              <w:t>」のとおり</w:t>
            </w:r>
          </w:p>
        </w:tc>
      </w:tr>
      <w:tr w:rsidR="00CA4B3F" w:rsidRPr="00CA4B3F" w:rsidTr="00FC3A80">
        <w:trPr>
          <w:trHeight w:val="510"/>
        </w:trPr>
        <w:tc>
          <w:tcPr>
            <w:tcW w:w="2263" w:type="dxa"/>
            <w:vAlign w:val="center"/>
          </w:tcPr>
          <w:p w:rsidR="0010752B" w:rsidRPr="00CA4B3F" w:rsidRDefault="0010752B" w:rsidP="00AC5BDE">
            <w:pPr>
              <w:widowControl/>
              <w:jc w:val="distribute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従業員計画</w:t>
            </w:r>
          </w:p>
        </w:tc>
        <w:tc>
          <w:tcPr>
            <w:tcW w:w="6797" w:type="dxa"/>
            <w:gridSpan w:val="8"/>
            <w:vAlign w:val="center"/>
          </w:tcPr>
          <w:p w:rsidR="0010752B" w:rsidRPr="00CA4B3F" w:rsidRDefault="0010752B" w:rsidP="00AC5BDE">
            <w:pPr>
              <w:widowControl/>
              <w:rPr>
                <w:sz w:val="22"/>
              </w:rPr>
            </w:pPr>
          </w:p>
          <w:p w:rsidR="0010752B" w:rsidRPr="00CA4B3F" w:rsidRDefault="0010752B" w:rsidP="00AC5BDE">
            <w:pPr>
              <w:widowControl/>
              <w:rPr>
                <w:sz w:val="22"/>
              </w:rPr>
            </w:pPr>
          </w:p>
          <w:p w:rsidR="0010752B" w:rsidRPr="00CA4B3F" w:rsidRDefault="0010752B" w:rsidP="00AC5BDE">
            <w:pPr>
              <w:widowControl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 xml:space="preserve">　　　　　人（うちパート　　　　人・アルバイト　　　　人）</w:t>
            </w:r>
          </w:p>
          <w:p w:rsidR="00B0276A" w:rsidRPr="00CA4B3F" w:rsidRDefault="00B0276A" w:rsidP="00AC5BDE">
            <w:pPr>
              <w:widowControl/>
              <w:rPr>
                <w:sz w:val="22"/>
              </w:rPr>
            </w:pPr>
          </w:p>
          <w:p w:rsidR="00B0276A" w:rsidRPr="00CA4B3F" w:rsidRDefault="00B0276A" w:rsidP="00AC5BDE">
            <w:pPr>
              <w:widowControl/>
              <w:rPr>
                <w:sz w:val="22"/>
              </w:rPr>
            </w:pPr>
          </w:p>
          <w:p w:rsidR="0010752B" w:rsidRPr="00CA4B3F" w:rsidRDefault="0010752B" w:rsidP="00AC5BDE">
            <w:pPr>
              <w:widowControl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新規雇用</w:t>
            </w:r>
          </w:p>
          <w:p w:rsidR="0010752B" w:rsidRPr="00CA4B3F" w:rsidRDefault="0010752B" w:rsidP="00AC5BDE">
            <w:pPr>
              <w:widowControl/>
              <w:rPr>
                <w:sz w:val="22"/>
              </w:rPr>
            </w:pPr>
          </w:p>
          <w:p w:rsidR="0010752B" w:rsidRPr="00CA4B3F" w:rsidRDefault="0010752B" w:rsidP="00AC5BDE">
            <w:pPr>
              <w:widowControl/>
              <w:rPr>
                <w:sz w:val="22"/>
              </w:rPr>
            </w:pPr>
          </w:p>
          <w:p w:rsidR="0010752B" w:rsidRPr="00CA4B3F" w:rsidRDefault="0010752B" w:rsidP="00AC5BDE">
            <w:pPr>
              <w:widowControl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人材確保及び育成（研修等）についての考え</w:t>
            </w:r>
          </w:p>
          <w:p w:rsidR="0010752B" w:rsidRPr="00CA4B3F" w:rsidRDefault="0010752B" w:rsidP="00AC5BDE">
            <w:pPr>
              <w:widowControl/>
              <w:rPr>
                <w:sz w:val="22"/>
              </w:rPr>
            </w:pPr>
          </w:p>
          <w:p w:rsidR="0010752B" w:rsidRPr="00CA4B3F" w:rsidRDefault="0010752B" w:rsidP="00AC5BDE">
            <w:pPr>
              <w:widowControl/>
              <w:rPr>
                <w:sz w:val="22"/>
              </w:rPr>
            </w:pPr>
          </w:p>
          <w:p w:rsidR="0010752B" w:rsidRPr="00CA4B3F" w:rsidRDefault="0010752B" w:rsidP="00AC5BDE">
            <w:pPr>
              <w:widowControl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配置体制（現場責任者、指揮系統）等</w:t>
            </w:r>
          </w:p>
          <w:p w:rsidR="0010752B" w:rsidRPr="00CA4B3F" w:rsidRDefault="0010752B" w:rsidP="00AC5BDE">
            <w:pPr>
              <w:widowControl/>
              <w:rPr>
                <w:sz w:val="22"/>
              </w:rPr>
            </w:pPr>
          </w:p>
          <w:p w:rsidR="0010752B" w:rsidRPr="00CA4B3F" w:rsidRDefault="0010752B" w:rsidP="00AC5BDE">
            <w:pPr>
              <w:widowControl/>
              <w:rPr>
                <w:sz w:val="22"/>
              </w:rPr>
            </w:pPr>
          </w:p>
          <w:p w:rsidR="0010752B" w:rsidRPr="00CA4B3F" w:rsidRDefault="0010752B" w:rsidP="00AC5BDE">
            <w:pPr>
              <w:widowControl/>
              <w:rPr>
                <w:sz w:val="22"/>
              </w:rPr>
            </w:pPr>
          </w:p>
        </w:tc>
      </w:tr>
      <w:tr w:rsidR="00CA4B3F" w:rsidRPr="00CA4B3F" w:rsidTr="00FC3A80">
        <w:trPr>
          <w:trHeight w:val="852"/>
        </w:trPr>
        <w:tc>
          <w:tcPr>
            <w:tcW w:w="2263" w:type="dxa"/>
            <w:vAlign w:val="center"/>
          </w:tcPr>
          <w:p w:rsidR="00306EF6" w:rsidRPr="00CA4B3F" w:rsidRDefault="00306EF6" w:rsidP="00AF549D">
            <w:pPr>
              <w:widowControl/>
              <w:jc w:val="distribute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保険加入</w:t>
            </w:r>
          </w:p>
        </w:tc>
        <w:tc>
          <w:tcPr>
            <w:tcW w:w="2815" w:type="dxa"/>
            <w:gridSpan w:val="4"/>
            <w:tcBorders>
              <w:right w:val="dotted" w:sz="4" w:space="0" w:color="auto"/>
            </w:tcBorders>
            <w:vAlign w:val="center"/>
          </w:tcPr>
          <w:p w:rsidR="00306EF6" w:rsidRPr="00CA4B3F" w:rsidRDefault="00306EF6" w:rsidP="00306EF6">
            <w:pPr>
              <w:widowControl/>
              <w:jc w:val="center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賠償責任保険等の保険加入</w:t>
            </w:r>
          </w:p>
        </w:tc>
        <w:tc>
          <w:tcPr>
            <w:tcW w:w="199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06EF6" w:rsidRPr="00CA4B3F" w:rsidRDefault="00306EF6" w:rsidP="00306EF6">
            <w:pPr>
              <w:widowControl/>
              <w:jc w:val="center"/>
              <w:rPr>
                <w:sz w:val="22"/>
              </w:rPr>
            </w:pPr>
            <w:r w:rsidRPr="00CA4B3F">
              <w:rPr>
                <w:rFonts w:hint="eastAsia"/>
                <w:sz w:val="32"/>
              </w:rPr>
              <w:t>□</w:t>
            </w:r>
            <w:r w:rsidRPr="00CA4B3F">
              <w:rPr>
                <w:rFonts w:hint="eastAsia"/>
                <w:sz w:val="22"/>
              </w:rPr>
              <w:t xml:space="preserve">　有り</w:t>
            </w:r>
          </w:p>
        </w:tc>
        <w:tc>
          <w:tcPr>
            <w:tcW w:w="1992" w:type="dxa"/>
            <w:gridSpan w:val="2"/>
            <w:tcBorders>
              <w:left w:val="dotted" w:sz="4" w:space="0" w:color="auto"/>
            </w:tcBorders>
            <w:vAlign w:val="center"/>
          </w:tcPr>
          <w:p w:rsidR="00306EF6" w:rsidRPr="00CA4B3F" w:rsidRDefault="00306EF6" w:rsidP="00306EF6">
            <w:pPr>
              <w:widowControl/>
              <w:jc w:val="center"/>
              <w:rPr>
                <w:sz w:val="22"/>
              </w:rPr>
            </w:pPr>
            <w:r w:rsidRPr="00CA4B3F">
              <w:rPr>
                <w:rFonts w:hint="eastAsia"/>
                <w:sz w:val="32"/>
              </w:rPr>
              <w:t>□</w:t>
            </w:r>
            <w:r w:rsidRPr="00CA4B3F">
              <w:rPr>
                <w:rFonts w:hint="eastAsia"/>
                <w:sz w:val="22"/>
              </w:rPr>
              <w:t xml:space="preserve">　無し</w:t>
            </w:r>
          </w:p>
        </w:tc>
      </w:tr>
      <w:tr w:rsidR="00CA4B3F" w:rsidRPr="00CA4B3F" w:rsidTr="00FC3A80">
        <w:trPr>
          <w:trHeight w:val="461"/>
        </w:trPr>
        <w:tc>
          <w:tcPr>
            <w:tcW w:w="2263" w:type="dxa"/>
            <w:vMerge w:val="restart"/>
            <w:vAlign w:val="center"/>
          </w:tcPr>
          <w:p w:rsidR="0074471D" w:rsidRPr="00CA4B3F" w:rsidRDefault="0074471D" w:rsidP="00AF549D">
            <w:pPr>
              <w:widowControl/>
              <w:jc w:val="distribute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開業資金の</w:t>
            </w:r>
          </w:p>
          <w:p w:rsidR="0074471D" w:rsidRPr="00CA4B3F" w:rsidRDefault="0074471D" w:rsidP="00AF549D">
            <w:pPr>
              <w:widowControl/>
              <w:jc w:val="distribute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調達方法</w:t>
            </w:r>
          </w:p>
          <w:p w:rsidR="0074471D" w:rsidRPr="00CA4B3F" w:rsidRDefault="0074471D" w:rsidP="00AF549D">
            <w:pPr>
              <w:widowControl/>
              <w:jc w:val="distribute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及び使途</w:t>
            </w:r>
          </w:p>
          <w:p w:rsidR="0074471D" w:rsidRPr="00CA4B3F" w:rsidRDefault="0074471D" w:rsidP="005D64F9">
            <w:pPr>
              <w:jc w:val="distribute"/>
              <w:rPr>
                <w:sz w:val="22"/>
              </w:rPr>
            </w:pPr>
          </w:p>
        </w:tc>
        <w:tc>
          <w:tcPr>
            <w:tcW w:w="352" w:type="dxa"/>
            <w:vMerge w:val="restart"/>
            <w:textDirection w:val="tbRlV"/>
            <w:vAlign w:val="center"/>
          </w:tcPr>
          <w:p w:rsidR="0074471D" w:rsidRPr="00CA4B3F" w:rsidRDefault="0074471D" w:rsidP="0074471D">
            <w:pPr>
              <w:widowControl/>
              <w:ind w:left="113" w:right="113"/>
              <w:jc w:val="center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調達方法</w:t>
            </w:r>
          </w:p>
        </w:tc>
        <w:tc>
          <w:tcPr>
            <w:tcW w:w="2232" w:type="dxa"/>
            <w:gridSpan w:val="2"/>
            <w:vAlign w:val="center"/>
          </w:tcPr>
          <w:p w:rsidR="0074471D" w:rsidRPr="00CA4B3F" w:rsidRDefault="0074471D" w:rsidP="00C110D8">
            <w:pPr>
              <w:widowControl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手持資金</w:t>
            </w:r>
          </w:p>
        </w:tc>
        <w:tc>
          <w:tcPr>
            <w:tcW w:w="4213" w:type="dxa"/>
            <w:gridSpan w:val="5"/>
            <w:vAlign w:val="center"/>
          </w:tcPr>
          <w:p w:rsidR="0074471D" w:rsidRPr="00CA4B3F" w:rsidRDefault="0074471D" w:rsidP="00C110D8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  <w:tr w:rsidR="00CA4B3F" w:rsidRPr="00CA4B3F" w:rsidTr="00FC3A80">
        <w:trPr>
          <w:trHeight w:val="461"/>
        </w:trPr>
        <w:tc>
          <w:tcPr>
            <w:tcW w:w="2263" w:type="dxa"/>
            <w:vMerge/>
            <w:vAlign w:val="center"/>
          </w:tcPr>
          <w:p w:rsidR="0074471D" w:rsidRPr="00CA4B3F" w:rsidRDefault="0074471D" w:rsidP="005D64F9">
            <w:pPr>
              <w:jc w:val="distribute"/>
              <w:rPr>
                <w:sz w:val="22"/>
              </w:rPr>
            </w:pPr>
          </w:p>
        </w:tc>
        <w:tc>
          <w:tcPr>
            <w:tcW w:w="352" w:type="dxa"/>
            <w:vMerge/>
            <w:vAlign w:val="center"/>
          </w:tcPr>
          <w:p w:rsidR="0074471D" w:rsidRPr="00CA4B3F" w:rsidRDefault="0074471D" w:rsidP="0074471D">
            <w:pPr>
              <w:widowControl/>
              <w:rPr>
                <w:sz w:val="22"/>
              </w:rPr>
            </w:pPr>
          </w:p>
        </w:tc>
        <w:tc>
          <w:tcPr>
            <w:tcW w:w="2232" w:type="dxa"/>
            <w:gridSpan w:val="2"/>
            <w:vAlign w:val="center"/>
          </w:tcPr>
          <w:p w:rsidR="0074471D" w:rsidRPr="00CA4B3F" w:rsidRDefault="0074471D" w:rsidP="00C110D8">
            <w:pPr>
              <w:widowControl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増資・資産売却等</w:t>
            </w:r>
          </w:p>
        </w:tc>
        <w:tc>
          <w:tcPr>
            <w:tcW w:w="4213" w:type="dxa"/>
            <w:gridSpan w:val="5"/>
            <w:vAlign w:val="center"/>
          </w:tcPr>
          <w:p w:rsidR="0074471D" w:rsidRPr="00CA4B3F" w:rsidRDefault="0074471D" w:rsidP="00C110D8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  <w:tr w:rsidR="00CA4B3F" w:rsidRPr="00CA4B3F" w:rsidTr="00FC3A80">
        <w:trPr>
          <w:trHeight w:val="461"/>
        </w:trPr>
        <w:tc>
          <w:tcPr>
            <w:tcW w:w="2263" w:type="dxa"/>
            <w:vMerge/>
            <w:vAlign w:val="center"/>
          </w:tcPr>
          <w:p w:rsidR="0074471D" w:rsidRPr="00CA4B3F" w:rsidRDefault="0074471D" w:rsidP="005D64F9">
            <w:pPr>
              <w:jc w:val="distribute"/>
              <w:rPr>
                <w:sz w:val="22"/>
              </w:rPr>
            </w:pPr>
          </w:p>
        </w:tc>
        <w:tc>
          <w:tcPr>
            <w:tcW w:w="352" w:type="dxa"/>
            <w:vMerge/>
            <w:vAlign w:val="center"/>
          </w:tcPr>
          <w:p w:rsidR="0074471D" w:rsidRPr="00CA4B3F" w:rsidRDefault="0074471D" w:rsidP="0074471D">
            <w:pPr>
              <w:widowControl/>
              <w:rPr>
                <w:sz w:val="22"/>
              </w:rPr>
            </w:pPr>
          </w:p>
        </w:tc>
        <w:tc>
          <w:tcPr>
            <w:tcW w:w="2232" w:type="dxa"/>
            <w:gridSpan w:val="2"/>
            <w:vAlign w:val="center"/>
          </w:tcPr>
          <w:p w:rsidR="0074471D" w:rsidRPr="00CA4B3F" w:rsidRDefault="0074471D" w:rsidP="00C110D8">
            <w:pPr>
              <w:widowControl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借入金</w:t>
            </w:r>
          </w:p>
        </w:tc>
        <w:tc>
          <w:tcPr>
            <w:tcW w:w="4213" w:type="dxa"/>
            <w:gridSpan w:val="5"/>
            <w:vAlign w:val="center"/>
          </w:tcPr>
          <w:p w:rsidR="0074471D" w:rsidRPr="00CA4B3F" w:rsidRDefault="0074471D" w:rsidP="00C110D8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  <w:tr w:rsidR="00CA4B3F" w:rsidRPr="00CA4B3F" w:rsidTr="00FC3A80">
        <w:trPr>
          <w:trHeight w:val="461"/>
        </w:trPr>
        <w:tc>
          <w:tcPr>
            <w:tcW w:w="2263" w:type="dxa"/>
            <w:vMerge/>
            <w:vAlign w:val="center"/>
          </w:tcPr>
          <w:p w:rsidR="0074471D" w:rsidRPr="00CA4B3F" w:rsidRDefault="0074471D" w:rsidP="005D64F9">
            <w:pPr>
              <w:jc w:val="distribute"/>
              <w:rPr>
                <w:sz w:val="22"/>
              </w:rPr>
            </w:pPr>
          </w:p>
        </w:tc>
        <w:tc>
          <w:tcPr>
            <w:tcW w:w="352" w:type="dxa"/>
            <w:vMerge/>
            <w:vAlign w:val="center"/>
          </w:tcPr>
          <w:p w:rsidR="0074471D" w:rsidRPr="00CA4B3F" w:rsidRDefault="0074471D" w:rsidP="0074471D">
            <w:pPr>
              <w:widowControl/>
              <w:rPr>
                <w:sz w:val="22"/>
              </w:rPr>
            </w:pPr>
          </w:p>
        </w:tc>
        <w:tc>
          <w:tcPr>
            <w:tcW w:w="2232" w:type="dxa"/>
            <w:gridSpan w:val="2"/>
            <w:vAlign w:val="center"/>
          </w:tcPr>
          <w:p w:rsidR="0074471D" w:rsidRPr="00CA4B3F" w:rsidRDefault="0074471D" w:rsidP="00C110D8">
            <w:pPr>
              <w:widowControl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その他</w:t>
            </w:r>
          </w:p>
        </w:tc>
        <w:tc>
          <w:tcPr>
            <w:tcW w:w="4213" w:type="dxa"/>
            <w:gridSpan w:val="5"/>
            <w:vAlign w:val="center"/>
          </w:tcPr>
          <w:p w:rsidR="0074471D" w:rsidRPr="00CA4B3F" w:rsidRDefault="0074471D" w:rsidP="00C110D8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  <w:tr w:rsidR="00CA4B3F" w:rsidRPr="00CA4B3F" w:rsidTr="00FC3A80">
        <w:trPr>
          <w:trHeight w:val="461"/>
        </w:trPr>
        <w:tc>
          <w:tcPr>
            <w:tcW w:w="2263" w:type="dxa"/>
            <w:vMerge/>
            <w:vAlign w:val="center"/>
          </w:tcPr>
          <w:p w:rsidR="0074471D" w:rsidRPr="00CA4B3F" w:rsidRDefault="0074471D" w:rsidP="005D64F9">
            <w:pPr>
              <w:jc w:val="distribute"/>
              <w:rPr>
                <w:sz w:val="22"/>
              </w:rPr>
            </w:pPr>
          </w:p>
        </w:tc>
        <w:tc>
          <w:tcPr>
            <w:tcW w:w="352" w:type="dxa"/>
            <w:vMerge/>
            <w:vAlign w:val="center"/>
          </w:tcPr>
          <w:p w:rsidR="0074471D" w:rsidRPr="00CA4B3F" w:rsidRDefault="0074471D" w:rsidP="0074471D">
            <w:pPr>
              <w:widowControl/>
              <w:rPr>
                <w:sz w:val="22"/>
              </w:rPr>
            </w:pPr>
          </w:p>
        </w:tc>
        <w:tc>
          <w:tcPr>
            <w:tcW w:w="2232" w:type="dxa"/>
            <w:gridSpan w:val="2"/>
            <w:vAlign w:val="center"/>
          </w:tcPr>
          <w:p w:rsidR="0074471D" w:rsidRPr="00CA4B3F" w:rsidRDefault="0074471D" w:rsidP="00C110D8">
            <w:pPr>
              <w:widowControl/>
              <w:jc w:val="center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計</w:t>
            </w:r>
          </w:p>
        </w:tc>
        <w:tc>
          <w:tcPr>
            <w:tcW w:w="4213" w:type="dxa"/>
            <w:gridSpan w:val="5"/>
            <w:vAlign w:val="center"/>
          </w:tcPr>
          <w:p w:rsidR="0074471D" w:rsidRPr="00CA4B3F" w:rsidRDefault="0074471D" w:rsidP="00C110D8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  <w:tr w:rsidR="00CA4B3F" w:rsidRPr="00CA4B3F" w:rsidTr="00FC3A80">
        <w:trPr>
          <w:trHeight w:val="461"/>
        </w:trPr>
        <w:tc>
          <w:tcPr>
            <w:tcW w:w="2263" w:type="dxa"/>
            <w:vMerge/>
          </w:tcPr>
          <w:p w:rsidR="0074471D" w:rsidRPr="00CA4B3F" w:rsidRDefault="0074471D" w:rsidP="005D64F9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352" w:type="dxa"/>
            <w:vMerge w:val="restart"/>
            <w:textDirection w:val="tbRlV"/>
            <w:vAlign w:val="center"/>
          </w:tcPr>
          <w:p w:rsidR="0074471D" w:rsidRPr="00CA4B3F" w:rsidRDefault="0074471D" w:rsidP="00787E57">
            <w:pPr>
              <w:widowControl/>
              <w:ind w:left="113" w:right="113"/>
              <w:jc w:val="center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使途</w:t>
            </w:r>
          </w:p>
        </w:tc>
        <w:tc>
          <w:tcPr>
            <w:tcW w:w="2232" w:type="dxa"/>
            <w:gridSpan w:val="2"/>
            <w:vAlign w:val="center"/>
          </w:tcPr>
          <w:p w:rsidR="0074471D" w:rsidRPr="00CA4B3F" w:rsidRDefault="0074471D" w:rsidP="00C110D8">
            <w:pPr>
              <w:widowControl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内装工事費</w:t>
            </w:r>
          </w:p>
        </w:tc>
        <w:tc>
          <w:tcPr>
            <w:tcW w:w="4213" w:type="dxa"/>
            <w:gridSpan w:val="5"/>
            <w:vAlign w:val="center"/>
          </w:tcPr>
          <w:p w:rsidR="0074471D" w:rsidRPr="00CA4B3F" w:rsidRDefault="0074471D" w:rsidP="00C110D8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  <w:tr w:rsidR="00CA4B3F" w:rsidRPr="00CA4B3F" w:rsidTr="00FC3A80">
        <w:trPr>
          <w:trHeight w:val="461"/>
        </w:trPr>
        <w:tc>
          <w:tcPr>
            <w:tcW w:w="2263" w:type="dxa"/>
            <w:vMerge/>
          </w:tcPr>
          <w:p w:rsidR="0074471D" w:rsidRPr="00CA4B3F" w:rsidRDefault="0074471D" w:rsidP="005D64F9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352" w:type="dxa"/>
            <w:vMerge/>
          </w:tcPr>
          <w:p w:rsidR="0074471D" w:rsidRPr="00CA4B3F" w:rsidRDefault="0074471D" w:rsidP="005D64F9">
            <w:pPr>
              <w:widowControl/>
              <w:rPr>
                <w:sz w:val="22"/>
              </w:rPr>
            </w:pPr>
          </w:p>
        </w:tc>
        <w:tc>
          <w:tcPr>
            <w:tcW w:w="2232" w:type="dxa"/>
            <w:gridSpan w:val="2"/>
            <w:vAlign w:val="center"/>
          </w:tcPr>
          <w:p w:rsidR="0074471D" w:rsidRPr="00CA4B3F" w:rsidRDefault="0074471D" w:rsidP="00C110D8">
            <w:pPr>
              <w:widowControl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什器・備品費</w:t>
            </w:r>
          </w:p>
        </w:tc>
        <w:tc>
          <w:tcPr>
            <w:tcW w:w="4213" w:type="dxa"/>
            <w:gridSpan w:val="5"/>
            <w:vAlign w:val="center"/>
          </w:tcPr>
          <w:p w:rsidR="0074471D" w:rsidRPr="00CA4B3F" w:rsidRDefault="0074471D" w:rsidP="00C110D8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  <w:tr w:rsidR="00CA4B3F" w:rsidRPr="00CA4B3F" w:rsidTr="00FC3A80">
        <w:trPr>
          <w:trHeight w:val="461"/>
        </w:trPr>
        <w:tc>
          <w:tcPr>
            <w:tcW w:w="2263" w:type="dxa"/>
            <w:vMerge/>
          </w:tcPr>
          <w:p w:rsidR="0074471D" w:rsidRPr="00CA4B3F" w:rsidRDefault="0074471D" w:rsidP="005D64F9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352" w:type="dxa"/>
            <w:vMerge/>
          </w:tcPr>
          <w:p w:rsidR="0074471D" w:rsidRPr="00CA4B3F" w:rsidRDefault="0074471D" w:rsidP="005D64F9">
            <w:pPr>
              <w:widowControl/>
              <w:rPr>
                <w:sz w:val="22"/>
              </w:rPr>
            </w:pPr>
          </w:p>
        </w:tc>
        <w:tc>
          <w:tcPr>
            <w:tcW w:w="2232" w:type="dxa"/>
            <w:gridSpan w:val="2"/>
            <w:vAlign w:val="center"/>
          </w:tcPr>
          <w:p w:rsidR="0074471D" w:rsidRPr="00CA4B3F" w:rsidRDefault="0074471D" w:rsidP="00C110D8">
            <w:pPr>
              <w:widowControl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その他</w:t>
            </w:r>
          </w:p>
        </w:tc>
        <w:tc>
          <w:tcPr>
            <w:tcW w:w="4213" w:type="dxa"/>
            <w:gridSpan w:val="5"/>
            <w:vAlign w:val="center"/>
          </w:tcPr>
          <w:p w:rsidR="0074471D" w:rsidRPr="00CA4B3F" w:rsidRDefault="0074471D" w:rsidP="00C110D8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  <w:tr w:rsidR="00787E57" w:rsidRPr="00CA4B3F" w:rsidTr="00FC3A80">
        <w:trPr>
          <w:trHeight w:val="461"/>
        </w:trPr>
        <w:tc>
          <w:tcPr>
            <w:tcW w:w="2263" w:type="dxa"/>
            <w:vMerge/>
          </w:tcPr>
          <w:p w:rsidR="00787E57" w:rsidRPr="00CA4B3F" w:rsidRDefault="00787E57" w:rsidP="005D64F9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352" w:type="dxa"/>
            <w:vMerge/>
          </w:tcPr>
          <w:p w:rsidR="00787E57" w:rsidRPr="00CA4B3F" w:rsidRDefault="00787E57" w:rsidP="005D64F9">
            <w:pPr>
              <w:widowControl/>
              <w:rPr>
                <w:sz w:val="22"/>
              </w:rPr>
            </w:pPr>
          </w:p>
        </w:tc>
        <w:tc>
          <w:tcPr>
            <w:tcW w:w="2232" w:type="dxa"/>
            <w:gridSpan w:val="2"/>
            <w:vAlign w:val="center"/>
          </w:tcPr>
          <w:p w:rsidR="00787E57" w:rsidRPr="00CA4B3F" w:rsidRDefault="00787E57" w:rsidP="00C110D8">
            <w:pPr>
              <w:jc w:val="center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計</w:t>
            </w:r>
          </w:p>
        </w:tc>
        <w:tc>
          <w:tcPr>
            <w:tcW w:w="4213" w:type="dxa"/>
            <w:gridSpan w:val="5"/>
            <w:vAlign w:val="center"/>
          </w:tcPr>
          <w:p w:rsidR="00787E57" w:rsidRPr="00CA4B3F" w:rsidRDefault="00787E57" w:rsidP="00C110D8">
            <w:pPr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</w:tbl>
    <w:p w:rsidR="00864F68" w:rsidRPr="00CA4B3F" w:rsidRDefault="00864F68">
      <w:pPr>
        <w:widowControl/>
        <w:jc w:val="left"/>
        <w:rPr>
          <w:sz w:val="22"/>
        </w:rPr>
      </w:pPr>
    </w:p>
    <w:p w:rsidR="0074471D" w:rsidRPr="00CA4B3F" w:rsidRDefault="0074471D">
      <w:pPr>
        <w:widowControl/>
        <w:jc w:val="left"/>
        <w:rPr>
          <w:sz w:val="22"/>
        </w:rPr>
      </w:pPr>
    </w:p>
    <w:p w:rsidR="00170AD5" w:rsidRPr="00CA4B3F" w:rsidRDefault="00170AD5">
      <w:pPr>
        <w:widowControl/>
        <w:jc w:val="left"/>
        <w:rPr>
          <w:sz w:val="22"/>
        </w:rPr>
      </w:pPr>
    </w:p>
    <w:p w:rsidR="00CA4B3F" w:rsidRPr="00CA4B3F" w:rsidRDefault="00CA4B3F">
      <w:pPr>
        <w:widowControl/>
        <w:jc w:val="left"/>
        <w:rPr>
          <w:sz w:val="22"/>
        </w:rPr>
      </w:pPr>
    </w:p>
    <w:p w:rsidR="00B0276A" w:rsidRPr="00CA4B3F" w:rsidRDefault="00B0276A">
      <w:pPr>
        <w:widowControl/>
        <w:jc w:val="left"/>
        <w:rPr>
          <w:sz w:val="22"/>
        </w:rPr>
      </w:pPr>
      <w:r w:rsidRPr="00CA4B3F">
        <w:rPr>
          <w:rFonts w:hint="eastAsia"/>
          <w:sz w:val="22"/>
        </w:rPr>
        <w:lastRenderedPageBreak/>
        <w:t>（別紙）</w:t>
      </w:r>
      <w:r w:rsidR="00BB3602" w:rsidRPr="00CA4B3F">
        <w:rPr>
          <w:rFonts w:hint="eastAsia"/>
          <w:sz w:val="22"/>
        </w:rPr>
        <w:t xml:space="preserve">　　　　　　　　　　　　　　　　　　　　　　　　　　　　　　　　</w:t>
      </w:r>
      <w:r w:rsidR="00BB3602" w:rsidRPr="00CA4B3F">
        <w:rPr>
          <w:rFonts w:hint="eastAsia"/>
          <w:sz w:val="22"/>
          <w:u w:val="single"/>
        </w:rPr>
        <w:t>NO.</w:t>
      </w:r>
      <w:r w:rsidR="00BB3602" w:rsidRPr="00CA4B3F">
        <w:rPr>
          <w:rFonts w:hint="eastAsia"/>
          <w:sz w:val="22"/>
          <w:u w:val="single"/>
        </w:rPr>
        <w:t xml:space="preserve">　　　</w:t>
      </w:r>
    </w:p>
    <w:p w:rsidR="00BB3602" w:rsidRPr="00CA4B3F" w:rsidRDefault="00BB3602">
      <w:pPr>
        <w:widowControl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3"/>
        <w:gridCol w:w="3497"/>
      </w:tblGrid>
      <w:tr w:rsidR="00CA4B3F" w:rsidRPr="00CA4B3F" w:rsidTr="00BB3602">
        <w:tc>
          <w:tcPr>
            <w:tcW w:w="5637" w:type="dxa"/>
          </w:tcPr>
          <w:p w:rsidR="00BB3602" w:rsidRPr="00CA4B3F" w:rsidRDefault="006004BC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提供商品・役務</w:t>
            </w:r>
            <w:r w:rsidR="00BB3602" w:rsidRPr="00CA4B3F">
              <w:rPr>
                <w:rFonts w:hint="eastAsia"/>
                <w:sz w:val="22"/>
              </w:rPr>
              <w:t>名</w:t>
            </w:r>
          </w:p>
          <w:p w:rsidR="00BB3602" w:rsidRPr="00CA4B3F" w:rsidRDefault="00BB3602">
            <w:pPr>
              <w:widowControl/>
              <w:jc w:val="left"/>
              <w:rPr>
                <w:sz w:val="22"/>
              </w:rPr>
            </w:pPr>
          </w:p>
          <w:p w:rsidR="00BB3602" w:rsidRPr="00CA4B3F" w:rsidRDefault="00BB360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:rsidR="00BB3602" w:rsidRPr="00CA4B3F" w:rsidRDefault="00BB3602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予定販売価格</w:t>
            </w:r>
          </w:p>
          <w:p w:rsidR="00BB3602" w:rsidRPr="00CA4B3F" w:rsidRDefault="00BB3602">
            <w:pPr>
              <w:widowControl/>
              <w:jc w:val="left"/>
              <w:rPr>
                <w:sz w:val="22"/>
              </w:rPr>
            </w:pPr>
          </w:p>
          <w:p w:rsidR="00BB3602" w:rsidRPr="00CA4B3F" w:rsidRDefault="00BB3602" w:rsidP="00BB3602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  <w:tr w:rsidR="00BB3602" w:rsidRPr="00CA4B3F" w:rsidTr="0068227B">
        <w:tc>
          <w:tcPr>
            <w:tcW w:w="9180" w:type="dxa"/>
            <w:gridSpan w:val="2"/>
          </w:tcPr>
          <w:p w:rsidR="00BB3602" w:rsidRPr="00CA4B3F" w:rsidRDefault="00BB3602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内容</w:t>
            </w:r>
          </w:p>
          <w:p w:rsidR="00BB3602" w:rsidRPr="00CA4B3F" w:rsidRDefault="00BB3602">
            <w:pPr>
              <w:widowControl/>
              <w:jc w:val="left"/>
              <w:rPr>
                <w:sz w:val="22"/>
              </w:rPr>
            </w:pPr>
          </w:p>
          <w:p w:rsidR="00BB3602" w:rsidRPr="00CA4B3F" w:rsidRDefault="00BB3602">
            <w:pPr>
              <w:widowControl/>
              <w:jc w:val="left"/>
              <w:rPr>
                <w:sz w:val="22"/>
              </w:rPr>
            </w:pPr>
          </w:p>
        </w:tc>
      </w:tr>
    </w:tbl>
    <w:p w:rsidR="00864F68" w:rsidRPr="00CA4B3F" w:rsidRDefault="00864F68">
      <w:pPr>
        <w:widowControl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3"/>
        <w:gridCol w:w="3497"/>
      </w:tblGrid>
      <w:tr w:rsidR="00CA4B3F" w:rsidRPr="00CA4B3F" w:rsidTr="00AC5BDE">
        <w:tc>
          <w:tcPr>
            <w:tcW w:w="5637" w:type="dxa"/>
          </w:tcPr>
          <w:p w:rsidR="00BB3602" w:rsidRPr="00CA4B3F" w:rsidRDefault="006004BC" w:rsidP="00AC5BDE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提供商品・役務名</w:t>
            </w:r>
          </w:p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予定販売価格</w:t>
            </w:r>
          </w:p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  <w:p w:rsidR="00BB3602" w:rsidRPr="00CA4B3F" w:rsidRDefault="00BB3602" w:rsidP="00AC5BDE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  <w:tr w:rsidR="00BB3602" w:rsidRPr="00CA4B3F" w:rsidTr="00AC5BDE">
        <w:tc>
          <w:tcPr>
            <w:tcW w:w="9180" w:type="dxa"/>
            <w:gridSpan w:val="2"/>
          </w:tcPr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内容</w:t>
            </w:r>
          </w:p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</w:tc>
      </w:tr>
    </w:tbl>
    <w:p w:rsidR="00BB3602" w:rsidRPr="00CA4B3F" w:rsidRDefault="00BB3602">
      <w:pPr>
        <w:widowControl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3"/>
        <w:gridCol w:w="3497"/>
      </w:tblGrid>
      <w:tr w:rsidR="00CA4B3F" w:rsidRPr="00CA4B3F" w:rsidTr="00AC5BDE">
        <w:tc>
          <w:tcPr>
            <w:tcW w:w="5637" w:type="dxa"/>
          </w:tcPr>
          <w:p w:rsidR="00BB3602" w:rsidRPr="00CA4B3F" w:rsidRDefault="006004BC" w:rsidP="00AC5BDE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提供商品・役務名</w:t>
            </w:r>
          </w:p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予定販売価格</w:t>
            </w:r>
          </w:p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  <w:p w:rsidR="00BB3602" w:rsidRPr="00CA4B3F" w:rsidRDefault="00BB3602" w:rsidP="00AC5BDE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  <w:tr w:rsidR="00BB3602" w:rsidRPr="00CA4B3F" w:rsidTr="00AC5BDE">
        <w:tc>
          <w:tcPr>
            <w:tcW w:w="9180" w:type="dxa"/>
            <w:gridSpan w:val="2"/>
          </w:tcPr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内容</w:t>
            </w:r>
          </w:p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</w:tc>
      </w:tr>
    </w:tbl>
    <w:p w:rsidR="00BB3602" w:rsidRPr="00CA4B3F" w:rsidRDefault="00BB3602" w:rsidP="00BB3602">
      <w:pPr>
        <w:widowControl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3"/>
        <w:gridCol w:w="3497"/>
      </w:tblGrid>
      <w:tr w:rsidR="00CA4B3F" w:rsidRPr="00CA4B3F" w:rsidTr="00AC5BDE">
        <w:tc>
          <w:tcPr>
            <w:tcW w:w="5637" w:type="dxa"/>
          </w:tcPr>
          <w:p w:rsidR="00BB3602" w:rsidRPr="00CA4B3F" w:rsidRDefault="006004BC" w:rsidP="00AC5BDE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提供商品・役務名</w:t>
            </w:r>
          </w:p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予定販売価格</w:t>
            </w:r>
          </w:p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  <w:p w:rsidR="00BB3602" w:rsidRPr="00CA4B3F" w:rsidRDefault="00BB3602" w:rsidP="00AC5BDE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  <w:tr w:rsidR="00BB3602" w:rsidRPr="00CA4B3F" w:rsidTr="00AC5BDE">
        <w:tc>
          <w:tcPr>
            <w:tcW w:w="9180" w:type="dxa"/>
            <w:gridSpan w:val="2"/>
          </w:tcPr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内容</w:t>
            </w:r>
          </w:p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</w:tc>
      </w:tr>
    </w:tbl>
    <w:p w:rsidR="00B0276A" w:rsidRPr="00CA4B3F" w:rsidRDefault="00B0276A">
      <w:pPr>
        <w:widowControl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3"/>
        <w:gridCol w:w="3497"/>
      </w:tblGrid>
      <w:tr w:rsidR="00CA4B3F" w:rsidRPr="00CA4B3F" w:rsidTr="00AC5BDE">
        <w:tc>
          <w:tcPr>
            <w:tcW w:w="5637" w:type="dxa"/>
          </w:tcPr>
          <w:p w:rsidR="00BB3602" w:rsidRPr="00CA4B3F" w:rsidRDefault="006004BC" w:rsidP="00AC5BDE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提供商品・役務名</w:t>
            </w:r>
          </w:p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予定販売価格</w:t>
            </w:r>
          </w:p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  <w:p w:rsidR="00BB3602" w:rsidRPr="00CA4B3F" w:rsidRDefault="00BB3602" w:rsidP="00AC5BDE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  <w:tr w:rsidR="00BB3602" w:rsidRPr="00CA4B3F" w:rsidTr="00AC5BDE">
        <w:tc>
          <w:tcPr>
            <w:tcW w:w="9180" w:type="dxa"/>
            <w:gridSpan w:val="2"/>
          </w:tcPr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内容</w:t>
            </w:r>
          </w:p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</w:tc>
      </w:tr>
    </w:tbl>
    <w:p w:rsidR="00BB3602" w:rsidRPr="00CA4B3F" w:rsidRDefault="00BB3602">
      <w:pPr>
        <w:widowControl/>
        <w:jc w:val="left"/>
        <w:rPr>
          <w:sz w:val="22"/>
        </w:rPr>
      </w:pPr>
    </w:p>
    <w:p w:rsidR="00B0276A" w:rsidRPr="00CA4B3F" w:rsidRDefault="00B0276A" w:rsidP="00B0276A">
      <w:pPr>
        <w:widowControl/>
        <w:ind w:left="220" w:hangingChars="100" w:hanging="220"/>
        <w:jc w:val="left"/>
        <w:rPr>
          <w:sz w:val="22"/>
        </w:rPr>
      </w:pPr>
      <w:r w:rsidRPr="00CA4B3F">
        <w:rPr>
          <w:rFonts w:hint="eastAsia"/>
          <w:sz w:val="22"/>
        </w:rPr>
        <w:t>＊提供する</w:t>
      </w:r>
      <w:r w:rsidR="006004BC" w:rsidRPr="00CA4B3F">
        <w:rPr>
          <w:rFonts w:hint="eastAsia"/>
          <w:sz w:val="22"/>
        </w:rPr>
        <w:t>商品・役務</w:t>
      </w:r>
      <w:r w:rsidRPr="00CA4B3F">
        <w:rPr>
          <w:rFonts w:hint="eastAsia"/>
          <w:sz w:val="22"/>
        </w:rPr>
        <w:t>名、予定販売価格、内容等（詳細説明・特徴など）について記載してください。なお、</w:t>
      </w:r>
      <w:r w:rsidR="006004BC" w:rsidRPr="00CA4B3F">
        <w:rPr>
          <w:rFonts w:hint="eastAsia"/>
          <w:sz w:val="22"/>
        </w:rPr>
        <w:t>提供する商品・役務</w:t>
      </w:r>
      <w:r w:rsidRPr="00CA4B3F">
        <w:rPr>
          <w:rFonts w:hint="eastAsia"/>
          <w:sz w:val="22"/>
        </w:rPr>
        <w:t>のイメージなどがわかるパンフレット、資料などがあれば添付してください。</w:t>
      </w:r>
    </w:p>
    <w:p w:rsidR="007D3662" w:rsidRPr="00CA4B3F" w:rsidRDefault="007D3662">
      <w:pPr>
        <w:widowControl/>
        <w:jc w:val="left"/>
        <w:rPr>
          <w:sz w:val="22"/>
        </w:rPr>
      </w:pPr>
    </w:p>
    <w:sectPr w:rsidR="007D3662" w:rsidRPr="00CA4B3F" w:rsidSect="007D3662">
      <w:pgSz w:w="11906" w:h="16838" w:code="9"/>
      <w:pgMar w:top="1418" w:right="1418" w:bottom="567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2A4" w:rsidRDefault="004062A4" w:rsidP="00C557D6">
      <w:r>
        <w:separator/>
      </w:r>
    </w:p>
  </w:endnote>
  <w:endnote w:type="continuationSeparator" w:id="0">
    <w:p w:rsidR="004062A4" w:rsidRDefault="004062A4" w:rsidP="00C5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swiss"/>
    <w:pitch w:val="variable"/>
    <w:sig w:usb0="80000281" w:usb1="28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2A4" w:rsidRDefault="004062A4" w:rsidP="00C557D6">
      <w:r>
        <w:separator/>
      </w:r>
    </w:p>
  </w:footnote>
  <w:footnote w:type="continuationSeparator" w:id="0">
    <w:p w:rsidR="004062A4" w:rsidRDefault="004062A4" w:rsidP="00C55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F42"/>
    <w:multiLevelType w:val="hybridMultilevel"/>
    <w:tmpl w:val="2D2EB73C"/>
    <w:lvl w:ilvl="0" w:tplc="36E8CFCA"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614FA8"/>
    <w:multiLevelType w:val="hybridMultilevel"/>
    <w:tmpl w:val="31143E3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4E14E09A">
      <w:start w:val="5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D5B1360"/>
    <w:multiLevelType w:val="hybridMultilevel"/>
    <w:tmpl w:val="F9EEE3CC"/>
    <w:lvl w:ilvl="0" w:tplc="04090001">
      <w:start w:val="1"/>
      <w:numFmt w:val="bullet"/>
      <w:lvlText w:val=""/>
      <w:lvlJc w:val="left"/>
      <w:pPr>
        <w:ind w:left="2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90" w:hanging="420"/>
      </w:pPr>
      <w:rPr>
        <w:rFonts w:ascii="Wingdings" w:hAnsi="Wingdings" w:hint="default"/>
      </w:rPr>
    </w:lvl>
  </w:abstractNum>
  <w:abstractNum w:abstractNumId="3" w15:restartNumberingAfterBreak="0">
    <w:nsid w:val="10D8557A"/>
    <w:multiLevelType w:val="hybridMultilevel"/>
    <w:tmpl w:val="FB9AFA7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3446B8AA">
      <w:start w:val="4"/>
      <w:numFmt w:val="bullet"/>
      <w:lvlText w:val="※"/>
      <w:lvlJc w:val="left"/>
      <w:pPr>
        <w:ind w:left="780" w:hanging="360"/>
      </w:pPr>
      <w:rPr>
        <w:rFonts w:ascii="HGSｺﾞｼｯｸM" w:eastAsia="HGSｺﾞｼｯｸM" w:hAnsi="HGSｺﾞｼｯｸE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F64660"/>
    <w:multiLevelType w:val="hybridMultilevel"/>
    <w:tmpl w:val="04ACACCC"/>
    <w:lvl w:ilvl="0" w:tplc="04090001">
      <w:start w:val="1"/>
      <w:numFmt w:val="bullet"/>
      <w:lvlText w:val="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5" w15:restartNumberingAfterBreak="0">
    <w:nsid w:val="1CDB3B3D"/>
    <w:multiLevelType w:val="hybridMultilevel"/>
    <w:tmpl w:val="C7021B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497FDF"/>
    <w:multiLevelType w:val="hybridMultilevel"/>
    <w:tmpl w:val="D478C0A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E5A246C"/>
    <w:multiLevelType w:val="hybridMultilevel"/>
    <w:tmpl w:val="E4D6A24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1F966883"/>
    <w:multiLevelType w:val="hybridMultilevel"/>
    <w:tmpl w:val="8808157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3516C1"/>
    <w:multiLevelType w:val="hybridMultilevel"/>
    <w:tmpl w:val="341691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5F6C98"/>
    <w:multiLevelType w:val="hybridMultilevel"/>
    <w:tmpl w:val="848EDE9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967EA8"/>
    <w:multiLevelType w:val="hybridMultilevel"/>
    <w:tmpl w:val="65B2B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39548C5"/>
    <w:multiLevelType w:val="hybridMultilevel"/>
    <w:tmpl w:val="53AC81F0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76640D5"/>
    <w:multiLevelType w:val="hybridMultilevel"/>
    <w:tmpl w:val="FCBC5BC6"/>
    <w:lvl w:ilvl="0" w:tplc="50846EF6">
      <w:start w:val="1"/>
      <w:numFmt w:val="decimal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8D122EC"/>
    <w:multiLevelType w:val="hybridMultilevel"/>
    <w:tmpl w:val="2DD83F52"/>
    <w:lvl w:ilvl="0" w:tplc="333E54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6E14B3"/>
    <w:multiLevelType w:val="hybridMultilevel"/>
    <w:tmpl w:val="DD38518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35BE3DF2">
      <w:start w:val="2"/>
      <w:numFmt w:val="bullet"/>
      <w:lvlText w:val="■"/>
      <w:lvlJc w:val="left"/>
      <w:pPr>
        <w:ind w:left="1200" w:hanging="360"/>
      </w:pPr>
      <w:rPr>
        <w:rFonts w:ascii="HGSｺﾞｼｯｸM" w:eastAsia="HGSｺﾞｼｯｸM" w:hAnsiTheme="majorEastAsia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35536481"/>
    <w:multiLevelType w:val="hybridMultilevel"/>
    <w:tmpl w:val="F8D21EEE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407501DE"/>
    <w:multiLevelType w:val="hybridMultilevel"/>
    <w:tmpl w:val="B0D0A950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6E156E8"/>
    <w:multiLevelType w:val="hybridMultilevel"/>
    <w:tmpl w:val="7D2449C0"/>
    <w:lvl w:ilvl="0" w:tplc="A0BE28C6">
      <w:start w:val="1"/>
      <w:numFmt w:val="bullet"/>
      <w:lvlText w:val=""/>
      <w:lvlJc w:val="left"/>
      <w:pPr>
        <w:ind w:left="86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19" w15:restartNumberingAfterBreak="0">
    <w:nsid w:val="47F00CBD"/>
    <w:multiLevelType w:val="hybridMultilevel"/>
    <w:tmpl w:val="D478C0A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A6D0C89"/>
    <w:multiLevelType w:val="hybridMultilevel"/>
    <w:tmpl w:val="00A8AE56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4B497FBD"/>
    <w:multiLevelType w:val="hybridMultilevel"/>
    <w:tmpl w:val="975889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C592705"/>
    <w:multiLevelType w:val="hybridMultilevel"/>
    <w:tmpl w:val="246CB0F8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6FC4050"/>
    <w:multiLevelType w:val="hybridMultilevel"/>
    <w:tmpl w:val="5604439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8864C4E"/>
    <w:multiLevelType w:val="hybridMultilevel"/>
    <w:tmpl w:val="4350B0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AA22FE9"/>
    <w:multiLevelType w:val="hybridMultilevel"/>
    <w:tmpl w:val="4E440F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BEC2D35"/>
    <w:multiLevelType w:val="hybridMultilevel"/>
    <w:tmpl w:val="B0D0A950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0003341"/>
    <w:multiLevelType w:val="hybridMultilevel"/>
    <w:tmpl w:val="9F40FA5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6AC25C87"/>
    <w:multiLevelType w:val="hybridMultilevel"/>
    <w:tmpl w:val="CE869636"/>
    <w:lvl w:ilvl="0" w:tplc="50846EF6">
      <w:start w:val="1"/>
      <w:numFmt w:val="decimal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410488B"/>
    <w:multiLevelType w:val="hybridMultilevel"/>
    <w:tmpl w:val="675812C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79B1496F"/>
    <w:multiLevelType w:val="hybridMultilevel"/>
    <w:tmpl w:val="B7444C20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1" w15:restartNumberingAfterBreak="0">
    <w:nsid w:val="7E583D0D"/>
    <w:multiLevelType w:val="hybridMultilevel"/>
    <w:tmpl w:val="923A27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1"/>
  </w:num>
  <w:num w:numId="4">
    <w:abstractNumId w:val="11"/>
  </w:num>
  <w:num w:numId="5">
    <w:abstractNumId w:val="1"/>
  </w:num>
  <w:num w:numId="6">
    <w:abstractNumId w:val="27"/>
  </w:num>
  <w:num w:numId="7">
    <w:abstractNumId w:val="4"/>
  </w:num>
  <w:num w:numId="8">
    <w:abstractNumId w:val="6"/>
  </w:num>
  <w:num w:numId="9">
    <w:abstractNumId w:val="30"/>
  </w:num>
  <w:num w:numId="10">
    <w:abstractNumId w:val="29"/>
  </w:num>
  <w:num w:numId="11">
    <w:abstractNumId w:val="23"/>
  </w:num>
  <w:num w:numId="12">
    <w:abstractNumId w:val="19"/>
  </w:num>
  <w:num w:numId="13">
    <w:abstractNumId w:val="20"/>
  </w:num>
  <w:num w:numId="14">
    <w:abstractNumId w:val="12"/>
  </w:num>
  <w:num w:numId="15">
    <w:abstractNumId w:val="7"/>
  </w:num>
  <w:num w:numId="16">
    <w:abstractNumId w:val="15"/>
  </w:num>
  <w:num w:numId="17">
    <w:abstractNumId w:val="18"/>
  </w:num>
  <w:num w:numId="18">
    <w:abstractNumId w:val="24"/>
  </w:num>
  <w:num w:numId="19">
    <w:abstractNumId w:val="9"/>
  </w:num>
  <w:num w:numId="20">
    <w:abstractNumId w:val="31"/>
  </w:num>
  <w:num w:numId="21">
    <w:abstractNumId w:val="25"/>
  </w:num>
  <w:num w:numId="22">
    <w:abstractNumId w:val="2"/>
  </w:num>
  <w:num w:numId="23">
    <w:abstractNumId w:val="28"/>
  </w:num>
  <w:num w:numId="24">
    <w:abstractNumId w:val="10"/>
  </w:num>
  <w:num w:numId="25">
    <w:abstractNumId w:val="3"/>
  </w:num>
  <w:num w:numId="26">
    <w:abstractNumId w:val="13"/>
  </w:num>
  <w:num w:numId="27">
    <w:abstractNumId w:val="17"/>
  </w:num>
  <w:num w:numId="28">
    <w:abstractNumId w:val="22"/>
  </w:num>
  <w:num w:numId="29">
    <w:abstractNumId w:val="16"/>
  </w:num>
  <w:num w:numId="30">
    <w:abstractNumId w:val="26"/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2D"/>
    <w:rsid w:val="00006848"/>
    <w:rsid w:val="00017042"/>
    <w:rsid w:val="00033D3F"/>
    <w:rsid w:val="00040964"/>
    <w:rsid w:val="00050617"/>
    <w:rsid w:val="00052149"/>
    <w:rsid w:val="00054D73"/>
    <w:rsid w:val="00067DED"/>
    <w:rsid w:val="00080BE7"/>
    <w:rsid w:val="00091002"/>
    <w:rsid w:val="000A73A2"/>
    <w:rsid w:val="000B6A71"/>
    <w:rsid w:val="000C0AA6"/>
    <w:rsid w:val="000D0684"/>
    <w:rsid w:val="000F1CF8"/>
    <w:rsid w:val="0010752B"/>
    <w:rsid w:val="00147CE1"/>
    <w:rsid w:val="00160065"/>
    <w:rsid w:val="00170AD5"/>
    <w:rsid w:val="00176B5F"/>
    <w:rsid w:val="00177601"/>
    <w:rsid w:val="0018268C"/>
    <w:rsid w:val="001A248B"/>
    <w:rsid w:val="001A6488"/>
    <w:rsid w:val="001A7299"/>
    <w:rsid w:val="001D2146"/>
    <w:rsid w:val="001F2173"/>
    <w:rsid w:val="001F6DD4"/>
    <w:rsid w:val="0020727F"/>
    <w:rsid w:val="00216997"/>
    <w:rsid w:val="00222FC0"/>
    <w:rsid w:val="00230242"/>
    <w:rsid w:val="00237656"/>
    <w:rsid w:val="00256462"/>
    <w:rsid w:val="00261C8C"/>
    <w:rsid w:val="00273167"/>
    <w:rsid w:val="00280263"/>
    <w:rsid w:val="002934E3"/>
    <w:rsid w:val="002B19FF"/>
    <w:rsid w:val="002D77D3"/>
    <w:rsid w:val="002E7DF3"/>
    <w:rsid w:val="00306EF6"/>
    <w:rsid w:val="00313263"/>
    <w:rsid w:val="00324B62"/>
    <w:rsid w:val="00342147"/>
    <w:rsid w:val="00345D7D"/>
    <w:rsid w:val="00347F66"/>
    <w:rsid w:val="003619A2"/>
    <w:rsid w:val="00362C64"/>
    <w:rsid w:val="00366E6E"/>
    <w:rsid w:val="00387E58"/>
    <w:rsid w:val="003C1C48"/>
    <w:rsid w:val="003C4E5E"/>
    <w:rsid w:val="003D38D4"/>
    <w:rsid w:val="003E34D1"/>
    <w:rsid w:val="004062A4"/>
    <w:rsid w:val="00413307"/>
    <w:rsid w:val="00421F61"/>
    <w:rsid w:val="0043782F"/>
    <w:rsid w:val="004404B3"/>
    <w:rsid w:val="004505B1"/>
    <w:rsid w:val="004716FE"/>
    <w:rsid w:val="0047264C"/>
    <w:rsid w:val="0048098B"/>
    <w:rsid w:val="004B08DE"/>
    <w:rsid w:val="004B269D"/>
    <w:rsid w:val="004B4B1D"/>
    <w:rsid w:val="004D33B7"/>
    <w:rsid w:val="004E16C4"/>
    <w:rsid w:val="00500D6B"/>
    <w:rsid w:val="00537CD9"/>
    <w:rsid w:val="00541F6D"/>
    <w:rsid w:val="005778AC"/>
    <w:rsid w:val="0058513E"/>
    <w:rsid w:val="005A5A84"/>
    <w:rsid w:val="005B2CA2"/>
    <w:rsid w:val="005D729D"/>
    <w:rsid w:val="005E633E"/>
    <w:rsid w:val="005F77B3"/>
    <w:rsid w:val="006004BC"/>
    <w:rsid w:val="00622E6E"/>
    <w:rsid w:val="00627934"/>
    <w:rsid w:val="00635687"/>
    <w:rsid w:val="006408CD"/>
    <w:rsid w:val="0065666F"/>
    <w:rsid w:val="006770FA"/>
    <w:rsid w:val="006C3F1D"/>
    <w:rsid w:val="006C5F2B"/>
    <w:rsid w:val="006C7903"/>
    <w:rsid w:val="006D17E6"/>
    <w:rsid w:val="006D2741"/>
    <w:rsid w:val="006E1B13"/>
    <w:rsid w:val="006F4F4F"/>
    <w:rsid w:val="00706AA4"/>
    <w:rsid w:val="007150FA"/>
    <w:rsid w:val="0074471D"/>
    <w:rsid w:val="00750B2F"/>
    <w:rsid w:val="00753B89"/>
    <w:rsid w:val="00761777"/>
    <w:rsid w:val="00762E8B"/>
    <w:rsid w:val="00787377"/>
    <w:rsid w:val="00787E57"/>
    <w:rsid w:val="007A4DAF"/>
    <w:rsid w:val="007C1703"/>
    <w:rsid w:val="007D1C88"/>
    <w:rsid w:val="007D3662"/>
    <w:rsid w:val="007F24C3"/>
    <w:rsid w:val="00810786"/>
    <w:rsid w:val="00830D32"/>
    <w:rsid w:val="00836E68"/>
    <w:rsid w:val="008506A0"/>
    <w:rsid w:val="00855FD2"/>
    <w:rsid w:val="00864F68"/>
    <w:rsid w:val="0087698B"/>
    <w:rsid w:val="008854CC"/>
    <w:rsid w:val="008E0063"/>
    <w:rsid w:val="008E1554"/>
    <w:rsid w:val="008F50BD"/>
    <w:rsid w:val="008F782B"/>
    <w:rsid w:val="009177CA"/>
    <w:rsid w:val="009506A1"/>
    <w:rsid w:val="009645F7"/>
    <w:rsid w:val="0098186C"/>
    <w:rsid w:val="00990354"/>
    <w:rsid w:val="009A516B"/>
    <w:rsid w:val="009A5A52"/>
    <w:rsid w:val="009A6F63"/>
    <w:rsid w:val="009C516B"/>
    <w:rsid w:val="009C6708"/>
    <w:rsid w:val="009D29DD"/>
    <w:rsid w:val="009D4213"/>
    <w:rsid w:val="00A039C4"/>
    <w:rsid w:val="00A30AC1"/>
    <w:rsid w:val="00A3544F"/>
    <w:rsid w:val="00A729AF"/>
    <w:rsid w:val="00A82085"/>
    <w:rsid w:val="00A93CBC"/>
    <w:rsid w:val="00A953B2"/>
    <w:rsid w:val="00AB07C6"/>
    <w:rsid w:val="00AE64A1"/>
    <w:rsid w:val="00AF549D"/>
    <w:rsid w:val="00B0276A"/>
    <w:rsid w:val="00B051F3"/>
    <w:rsid w:val="00B2012A"/>
    <w:rsid w:val="00B20B12"/>
    <w:rsid w:val="00B31FB4"/>
    <w:rsid w:val="00B65C27"/>
    <w:rsid w:val="00B70104"/>
    <w:rsid w:val="00B94EDF"/>
    <w:rsid w:val="00B95EDD"/>
    <w:rsid w:val="00BB3602"/>
    <w:rsid w:val="00BD012A"/>
    <w:rsid w:val="00BF45EF"/>
    <w:rsid w:val="00C008ED"/>
    <w:rsid w:val="00C110D8"/>
    <w:rsid w:val="00C311BF"/>
    <w:rsid w:val="00C31FB2"/>
    <w:rsid w:val="00C557D6"/>
    <w:rsid w:val="00C7234E"/>
    <w:rsid w:val="00C8118A"/>
    <w:rsid w:val="00CA4B3F"/>
    <w:rsid w:val="00CB04E8"/>
    <w:rsid w:val="00CE556B"/>
    <w:rsid w:val="00CF02F6"/>
    <w:rsid w:val="00CF7C5B"/>
    <w:rsid w:val="00D56C80"/>
    <w:rsid w:val="00D60933"/>
    <w:rsid w:val="00D813E6"/>
    <w:rsid w:val="00D81E1E"/>
    <w:rsid w:val="00D85FFC"/>
    <w:rsid w:val="00D92FDC"/>
    <w:rsid w:val="00DA5B95"/>
    <w:rsid w:val="00DB0E40"/>
    <w:rsid w:val="00DC4A12"/>
    <w:rsid w:val="00DD00EB"/>
    <w:rsid w:val="00DD540B"/>
    <w:rsid w:val="00E176C7"/>
    <w:rsid w:val="00E3132D"/>
    <w:rsid w:val="00E3305F"/>
    <w:rsid w:val="00E35933"/>
    <w:rsid w:val="00E80E48"/>
    <w:rsid w:val="00E921C6"/>
    <w:rsid w:val="00E95359"/>
    <w:rsid w:val="00EE5260"/>
    <w:rsid w:val="00EF4B67"/>
    <w:rsid w:val="00F100A5"/>
    <w:rsid w:val="00F15CE3"/>
    <w:rsid w:val="00F1730D"/>
    <w:rsid w:val="00F21C77"/>
    <w:rsid w:val="00F46BD1"/>
    <w:rsid w:val="00F56AC5"/>
    <w:rsid w:val="00F57821"/>
    <w:rsid w:val="00F6325C"/>
    <w:rsid w:val="00F64D71"/>
    <w:rsid w:val="00F71403"/>
    <w:rsid w:val="00F80306"/>
    <w:rsid w:val="00F86734"/>
    <w:rsid w:val="00F97DF4"/>
    <w:rsid w:val="00FC3A80"/>
    <w:rsid w:val="00F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AD5FD8-4171-45C1-8EF3-6D4D8845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7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57D6"/>
  </w:style>
  <w:style w:type="paragraph" w:styleId="a6">
    <w:name w:val="footer"/>
    <w:basedOn w:val="a"/>
    <w:link w:val="a7"/>
    <w:uiPriority w:val="99"/>
    <w:unhideWhenUsed/>
    <w:rsid w:val="00C55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57D6"/>
  </w:style>
  <w:style w:type="paragraph" w:styleId="a8">
    <w:name w:val="List Paragraph"/>
    <w:basedOn w:val="a"/>
    <w:uiPriority w:val="34"/>
    <w:qFormat/>
    <w:rsid w:val="0023024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D1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17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F49B8-6FF5-4503-A103-47DBD1EB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kakuda</dc:creator>
  <cp:lastModifiedBy>OHMI</cp:lastModifiedBy>
  <cp:revision>2</cp:revision>
  <cp:lastPrinted>2017-06-05T04:03:00Z</cp:lastPrinted>
  <dcterms:created xsi:type="dcterms:W3CDTF">2018-01-28T23:48:00Z</dcterms:created>
  <dcterms:modified xsi:type="dcterms:W3CDTF">2018-01-28T23:48:00Z</dcterms:modified>
</cp:coreProperties>
</file>