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76" w:rsidRPr="00876E76" w:rsidRDefault="00876E76" w:rsidP="00876E76">
      <w:pPr>
        <w:jc w:val="left"/>
        <w:rPr>
          <w:sz w:val="22"/>
          <w:szCs w:val="28"/>
        </w:rPr>
      </w:pPr>
      <w:bookmarkStart w:id="0" w:name="_GoBack"/>
      <w:bookmarkEnd w:id="0"/>
      <w:r w:rsidRPr="00876E76">
        <w:rPr>
          <w:rFonts w:hint="eastAsia"/>
          <w:sz w:val="22"/>
          <w:szCs w:val="28"/>
        </w:rPr>
        <w:t>（様式第３号）</w:t>
      </w:r>
    </w:p>
    <w:p w:rsidR="00A30AC1" w:rsidRPr="00BF45EF" w:rsidRDefault="00A30AC1" w:rsidP="00A30AC1">
      <w:pPr>
        <w:jc w:val="center"/>
        <w:rPr>
          <w:sz w:val="28"/>
          <w:szCs w:val="28"/>
          <w:u w:val="dotted"/>
        </w:rPr>
      </w:pPr>
      <w:r w:rsidRPr="00BF45EF">
        <w:rPr>
          <w:rFonts w:hint="eastAsia"/>
          <w:sz w:val="28"/>
          <w:szCs w:val="28"/>
        </w:rPr>
        <w:t>会　社</w:t>
      </w:r>
      <w:r w:rsidR="0048098B" w:rsidRPr="00BF45EF">
        <w:rPr>
          <w:rFonts w:hint="eastAsia"/>
          <w:sz w:val="28"/>
          <w:szCs w:val="28"/>
        </w:rPr>
        <w:t xml:space="preserve">　</w:t>
      </w:r>
      <w:r w:rsidRPr="00BF45EF">
        <w:rPr>
          <w:rFonts w:hint="eastAsia"/>
          <w:sz w:val="28"/>
          <w:szCs w:val="28"/>
        </w:rPr>
        <w:t>（店）　概　要　書</w:t>
      </w:r>
    </w:p>
    <w:p w:rsidR="00A30AC1" w:rsidRPr="00BF45EF" w:rsidRDefault="00A30AC1" w:rsidP="00A30AC1">
      <w:pPr>
        <w:jc w:val="right"/>
        <w:rPr>
          <w:sz w:val="22"/>
        </w:rPr>
      </w:pPr>
      <w:r w:rsidRPr="00BF45EF">
        <w:rPr>
          <w:rFonts w:hint="eastAsia"/>
          <w:sz w:val="22"/>
        </w:rPr>
        <w:t>平成</w:t>
      </w:r>
      <w:r w:rsidR="00556A43">
        <w:rPr>
          <w:rFonts w:hint="eastAsia"/>
          <w:sz w:val="22"/>
        </w:rPr>
        <w:t>30</w:t>
      </w:r>
      <w:r w:rsidRPr="00BF45EF">
        <w:rPr>
          <w:rFonts w:hint="eastAsia"/>
          <w:sz w:val="22"/>
        </w:rPr>
        <w:t>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588"/>
        <w:gridCol w:w="1814"/>
      </w:tblGrid>
      <w:tr w:rsidR="00BF45EF" w:rsidRPr="00BF45EF" w:rsidTr="00C31FB2">
        <w:trPr>
          <w:trHeight w:val="567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C31FB2">
        <w:trPr>
          <w:trHeight w:val="2446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7B2275">
        <w:tc>
          <w:tcPr>
            <w:tcW w:w="1384" w:type="dxa"/>
            <w:vMerge w:val="restart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営業中の</w:t>
            </w:r>
          </w:p>
          <w:p w:rsidR="00C31FB2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主要店舗</w:t>
            </w:r>
          </w:p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588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売上高</w:t>
            </w:r>
          </w:p>
          <w:p w:rsidR="00A30AC1" w:rsidRPr="00BF45EF" w:rsidRDefault="00B2012A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（　年　月期</w:t>
            </w:r>
            <w:r w:rsidR="00A30AC1" w:rsidRPr="00BF45EF">
              <w:rPr>
                <w:rFonts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所在地</w:t>
            </w: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306EF6">
        <w:trPr>
          <w:trHeight w:val="1134"/>
        </w:trPr>
        <w:tc>
          <w:tcPr>
            <w:tcW w:w="1384" w:type="dxa"/>
            <w:vAlign w:val="center"/>
          </w:tcPr>
          <w:p w:rsidR="00C31FB2" w:rsidRPr="00BF45EF" w:rsidRDefault="00F80306" w:rsidP="00AC5BDE">
            <w:pPr>
              <w:jc w:val="distribute"/>
            </w:pPr>
            <w:r w:rsidRPr="00BF45EF">
              <w:rPr>
                <w:rFonts w:hint="eastAsia"/>
              </w:rPr>
              <w:t>主要販売</w:t>
            </w:r>
          </w:p>
          <w:p w:rsidR="00F80306" w:rsidRPr="00BF45EF" w:rsidRDefault="00F80306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:rsidR="00F80306" w:rsidRPr="00BF45EF" w:rsidRDefault="00F80306" w:rsidP="00AC5BDE">
            <w:pPr>
              <w:jc w:val="center"/>
            </w:pP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:rsidR="007B2275" w:rsidRDefault="00006848" w:rsidP="007B2275">
            <w:pPr>
              <w:rPr>
                <w:kern w:val="0"/>
                <w:szCs w:val="21"/>
              </w:rPr>
            </w:pPr>
            <w:r w:rsidRPr="00366325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直近</w:t>
            </w:r>
            <w:r w:rsidR="007B2275" w:rsidRPr="00366325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３ヵ</w:t>
            </w:r>
            <w:r w:rsidR="007B2275" w:rsidRPr="00366325">
              <w:rPr>
                <w:rFonts w:hint="eastAsia"/>
                <w:spacing w:val="-7"/>
                <w:kern w:val="0"/>
                <w:szCs w:val="21"/>
                <w:fitText w:val="1155" w:id="1458192641"/>
              </w:rPr>
              <w:t>年</w:t>
            </w:r>
          </w:p>
          <w:p w:rsidR="00006848" w:rsidRPr="00BF45EF" w:rsidRDefault="00006848" w:rsidP="007B2275">
            <w:pPr>
              <w:rPr>
                <w:szCs w:val="21"/>
              </w:rPr>
            </w:pPr>
            <w:r w:rsidRPr="00366325">
              <w:rPr>
                <w:rFonts w:hint="eastAsia"/>
                <w:spacing w:val="15"/>
                <w:kern w:val="0"/>
                <w:szCs w:val="21"/>
                <w:fitText w:val="1155" w:id="1458192643"/>
              </w:rPr>
              <w:t>の総売上</w:t>
            </w:r>
            <w:r w:rsidRPr="00366325">
              <w:rPr>
                <w:rFonts w:hint="eastAsia"/>
                <w:spacing w:val="-7"/>
                <w:kern w:val="0"/>
                <w:szCs w:val="21"/>
                <w:fitText w:val="1155" w:id="1458192643"/>
              </w:rPr>
              <w:t>高</w:t>
            </w: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:rsidR="00A30AC1" w:rsidRPr="00BF45EF" w:rsidRDefault="00006848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②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③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主要取引</w:t>
            </w:r>
          </w:p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②</w:t>
            </w:r>
          </w:p>
        </w:tc>
      </w:tr>
      <w:tr w:rsidR="00F6325C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③</w:t>
            </w:r>
          </w:p>
        </w:tc>
      </w:tr>
    </w:tbl>
    <w:p w:rsidR="00306EF6" w:rsidRPr="00BF45EF" w:rsidRDefault="00306EF6" w:rsidP="00F6325C">
      <w:pPr>
        <w:jc w:val="left"/>
        <w:rPr>
          <w:rFonts w:ascii="HGSｺﾞｼｯｸM" w:eastAsia="HGSｺﾞｼｯｸM"/>
          <w:strike/>
          <w:szCs w:val="21"/>
        </w:rPr>
      </w:pPr>
    </w:p>
    <w:sectPr w:rsidR="00306EF6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25" w:rsidRDefault="00366325" w:rsidP="00C557D6">
      <w:r>
        <w:separator/>
      </w:r>
    </w:p>
  </w:endnote>
  <w:endnote w:type="continuationSeparator" w:id="0">
    <w:p w:rsidR="00366325" w:rsidRDefault="00366325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25" w:rsidRDefault="00366325" w:rsidP="00C557D6">
      <w:r>
        <w:separator/>
      </w:r>
    </w:p>
  </w:footnote>
  <w:footnote w:type="continuationSeparator" w:id="0">
    <w:p w:rsidR="00366325" w:rsidRDefault="00366325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959E1"/>
    <w:rsid w:val="000A73A2"/>
    <w:rsid w:val="000B6A71"/>
    <w:rsid w:val="000C0AA6"/>
    <w:rsid w:val="000D0684"/>
    <w:rsid w:val="000F1CF8"/>
    <w:rsid w:val="0010752B"/>
    <w:rsid w:val="00147CE1"/>
    <w:rsid w:val="00160065"/>
    <w:rsid w:val="001706A1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325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56A43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E7F88"/>
    <w:rsid w:val="006F4F4F"/>
    <w:rsid w:val="00706AA4"/>
    <w:rsid w:val="007108BD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B2275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76E76"/>
    <w:rsid w:val="008854CC"/>
    <w:rsid w:val="008E0063"/>
    <w:rsid w:val="008E1554"/>
    <w:rsid w:val="008F50BD"/>
    <w:rsid w:val="008F782B"/>
    <w:rsid w:val="008F7881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9D56-A2CC-4DC1-A85A-E7F473D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OHMI</cp:lastModifiedBy>
  <cp:revision>2</cp:revision>
  <cp:lastPrinted>2017-06-05T04:03:00Z</cp:lastPrinted>
  <dcterms:created xsi:type="dcterms:W3CDTF">2018-01-28T23:48:00Z</dcterms:created>
  <dcterms:modified xsi:type="dcterms:W3CDTF">2018-01-28T23:48:00Z</dcterms:modified>
</cp:coreProperties>
</file>