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42C" w:rsidRPr="0053542C" w:rsidRDefault="0053542C" w:rsidP="0053542C">
      <w:pPr>
        <w:widowControl/>
        <w:jc w:val="left"/>
        <w:rPr>
          <w:rFonts w:asciiTheme="minorEastAsia" w:hAnsiTheme="minorEastAsia" w:cs="ＭＳ Ｐゴシック"/>
          <w:kern w:val="0"/>
          <w:szCs w:val="24"/>
        </w:rPr>
      </w:pPr>
      <w:r w:rsidRPr="0053542C">
        <w:rPr>
          <w:rFonts w:asciiTheme="minorEastAsia" w:hAnsiTheme="minorEastAsia" w:cs="ＭＳ Ｐゴシック"/>
          <w:color w:val="000000"/>
          <w:kern w:val="0"/>
          <w:sz w:val="22"/>
          <w:szCs w:val="27"/>
        </w:rPr>
        <w:t>（様式第1号）</w:t>
      </w:r>
    </w:p>
    <w:p w:rsidR="0053542C" w:rsidRPr="0053542C" w:rsidRDefault="0053542C" w:rsidP="006770FA">
      <w:pPr>
        <w:widowControl/>
        <w:jc w:val="center"/>
        <w:rPr>
          <w:rFonts w:asciiTheme="minorEastAsia" w:hAnsiTheme="minorEastAsia"/>
          <w:sz w:val="28"/>
        </w:rPr>
      </w:pPr>
    </w:p>
    <w:p w:rsidR="006770FA" w:rsidRPr="0053542C" w:rsidRDefault="006770FA" w:rsidP="006770FA">
      <w:pPr>
        <w:widowControl/>
        <w:jc w:val="center"/>
        <w:rPr>
          <w:rFonts w:asciiTheme="minorEastAsia" w:hAnsiTheme="minorEastAsia"/>
          <w:sz w:val="28"/>
        </w:rPr>
      </w:pPr>
      <w:r w:rsidRPr="0053542C">
        <w:rPr>
          <w:rFonts w:asciiTheme="minorEastAsia" w:hAnsiTheme="minorEastAsia" w:hint="eastAsia"/>
          <w:sz w:val="28"/>
        </w:rPr>
        <w:t>出　店　申　込　書</w:t>
      </w:r>
    </w:p>
    <w:p w:rsidR="00A30AC1" w:rsidRPr="0053542C" w:rsidRDefault="00A30AC1" w:rsidP="00A30AC1">
      <w:pPr>
        <w:jc w:val="right"/>
        <w:rPr>
          <w:rFonts w:asciiTheme="minorEastAsia" w:hAnsiTheme="minorEastAsia"/>
          <w:sz w:val="22"/>
        </w:rPr>
      </w:pPr>
      <w:r w:rsidRPr="0053542C">
        <w:rPr>
          <w:rFonts w:asciiTheme="minorEastAsia" w:hAnsiTheme="minorEastAsia" w:hint="eastAsia"/>
          <w:sz w:val="22"/>
        </w:rPr>
        <w:t>平成</w:t>
      </w:r>
      <w:r w:rsidR="00FA2669">
        <w:rPr>
          <w:rFonts w:asciiTheme="minorEastAsia" w:hAnsiTheme="minorEastAsia" w:hint="eastAsia"/>
          <w:sz w:val="22"/>
        </w:rPr>
        <w:t>31</w:t>
      </w:r>
      <w:bookmarkStart w:id="0" w:name="_GoBack"/>
      <w:bookmarkEnd w:id="0"/>
      <w:r w:rsidRPr="0053542C">
        <w:rPr>
          <w:rFonts w:asciiTheme="minorEastAsia" w:hAnsiTheme="minorEastAsia" w:hint="eastAsia"/>
          <w:sz w:val="22"/>
        </w:rPr>
        <w:t>年　　月　　日</w:t>
      </w:r>
    </w:p>
    <w:p w:rsidR="00A30AC1" w:rsidRPr="0053542C" w:rsidRDefault="00A30AC1" w:rsidP="00A30AC1">
      <w:pPr>
        <w:rPr>
          <w:rFonts w:asciiTheme="minorEastAsia" w:hAnsiTheme="minorEastAsia"/>
          <w:sz w:val="22"/>
        </w:rPr>
      </w:pPr>
    </w:p>
    <w:p w:rsidR="00A30AC1" w:rsidRPr="0053542C" w:rsidRDefault="006B01E9" w:rsidP="00A30AC1">
      <w:pPr>
        <w:rPr>
          <w:rFonts w:asciiTheme="minorEastAsia" w:hAnsiTheme="minorEastAsia"/>
          <w:sz w:val="22"/>
        </w:rPr>
      </w:pPr>
      <w:r w:rsidRPr="0053542C">
        <w:rPr>
          <w:rFonts w:asciiTheme="minorEastAsia" w:hAnsiTheme="minorEastAsia" w:hint="eastAsia"/>
          <w:sz w:val="22"/>
        </w:rPr>
        <w:t>女川みらい創造株式会社</w:t>
      </w:r>
      <w:r w:rsidR="00A30AC1" w:rsidRPr="0053542C">
        <w:rPr>
          <w:rFonts w:asciiTheme="minorEastAsia" w:hAnsiTheme="minorEastAsia" w:hint="eastAsia"/>
          <w:sz w:val="22"/>
        </w:rPr>
        <w:t xml:space="preserve">　殿</w:t>
      </w:r>
    </w:p>
    <w:p w:rsidR="00A30AC1" w:rsidRPr="0053542C" w:rsidRDefault="00A30AC1" w:rsidP="00A30AC1">
      <w:pPr>
        <w:rPr>
          <w:rFonts w:asciiTheme="minorEastAsia" w:hAnsiTheme="minorEastAsia"/>
          <w:sz w:val="22"/>
        </w:rPr>
      </w:pPr>
    </w:p>
    <w:p w:rsidR="00A30AC1" w:rsidRPr="0053542C" w:rsidRDefault="00A30AC1" w:rsidP="00A30AC1">
      <w:pPr>
        <w:ind w:firstLineChars="1200" w:firstLine="2640"/>
        <w:rPr>
          <w:rFonts w:asciiTheme="minorEastAsia" w:hAnsiTheme="minorEastAsia"/>
          <w:sz w:val="22"/>
        </w:rPr>
      </w:pPr>
      <w:r w:rsidRPr="0053542C">
        <w:rPr>
          <w:rFonts w:asciiTheme="minorEastAsia" w:hAnsiTheme="minorEastAsia" w:hint="eastAsia"/>
          <w:sz w:val="22"/>
        </w:rPr>
        <w:t xml:space="preserve">申込者　住　　　　所　　　　　　　　　　　　　　　　　　</w:t>
      </w:r>
    </w:p>
    <w:p w:rsidR="00A30AC1" w:rsidRPr="0053542C" w:rsidRDefault="00A30AC1" w:rsidP="00A30AC1">
      <w:pPr>
        <w:spacing w:beforeLines="50" w:before="171"/>
        <w:ind w:firstLineChars="1600" w:firstLine="3520"/>
        <w:rPr>
          <w:rFonts w:asciiTheme="minorEastAsia" w:hAnsiTheme="minorEastAsia"/>
          <w:sz w:val="22"/>
        </w:rPr>
      </w:pPr>
      <w:r w:rsidRPr="0053542C">
        <w:rPr>
          <w:rFonts w:asciiTheme="minorEastAsia" w:hAnsiTheme="minorEastAsia" w:hint="eastAsia"/>
          <w:sz w:val="22"/>
        </w:rPr>
        <w:t xml:space="preserve">名称・屋号等　　　　　　　　　　　　　　　　　　</w:t>
      </w:r>
    </w:p>
    <w:p w:rsidR="00A30AC1" w:rsidRPr="0053542C" w:rsidRDefault="00A30AC1" w:rsidP="00A30AC1">
      <w:pPr>
        <w:spacing w:beforeLines="50" w:before="171"/>
        <w:ind w:firstLineChars="1300" w:firstLine="3562"/>
        <w:rPr>
          <w:rFonts w:asciiTheme="minorEastAsia" w:hAnsiTheme="minorEastAsia"/>
          <w:sz w:val="22"/>
        </w:rPr>
      </w:pPr>
      <w:r w:rsidRPr="0053542C">
        <w:rPr>
          <w:rFonts w:asciiTheme="minorEastAsia" w:hAnsiTheme="minorEastAsia" w:hint="eastAsia"/>
          <w:spacing w:val="27"/>
          <w:kern w:val="0"/>
          <w:sz w:val="22"/>
          <w:fitText w:val="1320" w:id="1201413889"/>
        </w:rPr>
        <w:t>代表者氏</w:t>
      </w:r>
      <w:r w:rsidRPr="0053542C">
        <w:rPr>
          <w:rFonts w:asciiTheme="minorEastAsia" w:hAnsiTheme="minorEastAsia" w:hint="eastAsia"/>
          <w:spacing w:val="2"/>
          <w:kern w:val="0"/>
          <w:sz w:val="22"/>
          <w:fitText w:val="1320" w:id="1201413889"/>
        </w:rPr>
        <w:t>名</w:t>
      </w:r>
      <w:r w:rsidRPr="0053542C">
        <w:rPr>
          <w:rFonts w:asciiTheme="minorEastAsia" w:hAnsiTheme="minorEastAsia" w:hint="eastAsia"/>
          <w:sz w:val="22"/>
        </w:rPr>
        <w:t xml:space="preserve">　　　　　　　　　　　　　　　</w:t>
      </w:r>
      <w:r w:rsidR="003C4E5E" w:rsidRPr="0053542C">
        <w:rPr>
          <w:rFonts w:asciiTheme="minorEastAsia" w:hAnsiTheme="minorEastAsia" w:hint="eastAsia"/>
          <w:sz w:val="22"/>
        </w:rPr>
        <w:t xml:space="preserve">　</w:t>
      </w:r>
      <w:r w:rsidRPr="0053542C">
        <w:rPr>
          <w:rFonts w:asciiTheme="minorEastAsia" w:hAnsiTheme="minorEastAsia"/>
          <w:sz w:val="22"/>
        </w:rPr>
        <w:fldChar w:fldCharType="begin"/>
      </w:r>
      <w:r w:rsidRPr="0053542C">
        <w:rPr>
          <w:rFonts w:asciiTheme="minorEastAsia" w:hAnsiTheme="minorEastAsia"/>
          <w:sz w:val="22"/>
        </w:rPr>
        <w:instrText xml:space="preserve"> </w:instrText>
      </w:r>
      <w:r w:rsidRPr="0053542C">
        <w:rPr>
          <w:rFonts w:asciiTheme="minorEastAsia" w:hAnsiTheme="minorEastAsia" w:hint="eastAsia"/>
          <w:sz w:val="22"/>
        </w:rPr>
        <w:instrText>eq \o\ac(○,</w:instrText>
      </w:r>
      <w:r w:rsidRPr="0053542C">
        <w:rPr>
          <w:rFonts w:asciiTheme="minorEastAsia" w:hAnsiTheme="minorEastAsia" w:hint="eastAsia"/>
          <w:position w:val="1"/>
          <w:sz w:val="15"/>
        </w:rPr>
        <w:instrText>印</w:instrText>
      </w:r>
      <w:r w:rsidRPr="0053542C">
        <w:rPr>
          <w:rFonts w:asciiTheme="minorEastAsia" w:hAnsiTheme="minorEastAsia" w:hint="eastAsia"/>
          <w:sz w:val="22"/>
        </w:rPr>
        <w:instrText>)</w:instrText>
      </w:r>
      <w:r w:rsidRPr="0053542C">
        <w:rPr>
          <w:rFonts w:asciiTheme="minorEastAsia" w:hAnsiTheme="minorEastAsia"/>
          <w:sz w:val="22"/>
        </w:rPr>
        <w:fldChar w:fldCharType="end"/>
      </w:r>
      <w:r w:rsidR="00347F66" w:rsidRPr="0053542C">
        <w:rPr>
          <w:rFonts w:asciiTheme="minorEastAsia" w:hAnsiTheme="minorEastAsia" w:hint="eastAsia"/>
          <w:sz w:val="22"/>
        </w:rPr>
        <w:t xml:space="preserve">　</w:t>
      </w:r>
    </w:p>
    <w:p w:rsidR="003C4E5E" w:rsidRPr="0053542C" w:rsidRDefault="003C4E5E" w:rsidP="00A30AC1">
      <w:pPr>
        <w:spacing w:beforeLines="50" w:before="171" w:afterLines="50" w:after="171"/>
        <w:rPr>
          <w:rFonts w:asciiTheme="minorEastAsia" w:hAnsiTheme="minorEastAsia"/>
          <w:sz w:val="22"/>
        </w:rPr>
      </w:pPr>
    </w:p>
    <w:p w:rsidR="00A30AC1" w:rsidRPr="0053542C" w:rsidRDefault="006B01E9" w:rsidP="00A30AC1">
      <w:pPr>
        <w:spacing w:beforeLines="50" w:before="171" w:afterLines="50" w:after="171"/>
        <w:rPr>
          <w:rFonts w:asciiTheme="minorEastAsia" w:hAnsiTheme="minorEastAsia"/>
          <w:sz w:val="22"/>
        </w:rPr>
      </w:pPr>
      <w:r w:rsidRPr="0053542C">
        <w:rPr>
          <w:rFonts w:asciiTheme="minorEastAsia" w:hAnsiTheme="minorEastAsia" w:hint="eastAsia"/>
          <w:sz w:val="22"/>
        </w:rPr>
        <w:t>シーパルピア女川</w:t>
      </w:r>
      <w:r w:rsidR="00C7234E" w:rsidRPr="0053542C">
        <w:rPr>
          <w:rFonts w:asciiTheme="minorEastAsia" w:hAnsiTheme="minorEastAsia" w:hint="eastAsia"/>
          <w:sz w:val="22"/>
        </w:rPr>
        <w:t>の</w:t>
      </w:r>
      <w:r w:rsidR="00A30AC1" w:rsidRPr="0053542C">
        <w:rPr>
          <w:rFonts w:asciiTheme="minorEastAsia" w:hAnsiTheme="minorEastAsia" w:hint="eastAsia"/>
          <w:sz w:val="22"/>
        </w:rPr>
        <w:t>テナントに出店したいので、申し込みます。</w:t>
      </w:r>
    </w:p>
    <w:tbl>
      <w:tblPr>
        <w:tblStyle w:val="a3"/>
        <w:tblW w:w="9107" w:type="dxa"/>
        <w:tblInd w:w="108" w:type="dxa"/>
        <w:tblLook w:val="04A0" w:firstRow="1" w:lastRow="0" w:firstColumn="1" w:lastColumn="0" w:noHBand="0" w:noVBand="1"/>
      </w:tblPr>
      <w:tblGrid>
        <w:gridCol w:w="1985"/>
        <w:gridCol w:w="1452"/>
        <w:gridCol w:w="5670"/>
      </w:tblGrid>
      <w:tr w:rsidR="00BF45EF" w:rsidRPr="0053542C" w:rsidTr="003C4E5E">
        <w:trPr>
          <w:trHeight w:val="705"/>
        </w:trPr>
        <w:tc>
          <w:tcPr>
            <w:tcW w:w="1985" w:type="dxa"/>
            <w:vAlign w:val="center"/>
          </w:tcPr>
          <w:p w:rsidR="00A30AC1" w:rsidRPr="0053542C" w:rsidRDefault="00A30AC1" w:rsidP="00AF549D">
            <w:pPr>
              <w:jc w:val="distribute"/>
              <w:rPr>
                <w:rFonts w:asciiTheme="minorEastAsia" w:hAnsiTheme="minorEastAsia"/>
              </w:rPr>
            </w:pPr>
            <w:r w:rsidRPr="0053542C">
              <w:rPr>
                <w:rFonts w:asciiTheme="minorEastAsia" w:hAnsiTheme="minorEastAsia" w:hint="eastAsia"/>
              </w:rPr>
              <w:t>経営形態</w:t>
            </w:r>
          </w:p>
        </w:tc>
        <w:tc>
          <w:tcPr>
            <w:tcW w:w="7122" w:type="dxa"/>
            <w:gridSpan w:val="2"/>
            <w:vAlign w:val="center"/>
          </w:tcPr>
          <w:p w:rsidR="00A30AC1" w:rsidRPr="0053542C" w:rsidRDefault="00A30AC1" w:rsidP="00AF549D">
            <w:pPr>
              <w:ind w:firstLineChars="200" w:firstLine="420"/>
              <w:rPr>
                <w:rFonts w:asciiTheme="minorEastAsia" w:hAnsiTheme="minorEastAsia"/>
              </w:rPr>
            </w:pPr>
            <w:r w:rsidRPr="0053542C">
              <w:rPr>
                <w:rFonts w:asciiTheme="minorEastAsia" w:hAnsiTheme="minorEastAsia" w:hint="eastAsia"/>
              </w:rPr>
              <w:t>個人　・　法人　　（いずれか○囲み）</w:t>
            </w:r>
          </w:p>
        </w:tc>
      </w:tr>
      <w:tr w:rsidR="00BF45EF" w:rsidRPr="0053542C" w:rsidTr="00B65C27">
        <w:trPr>
          <w:trHeight w:val="1080"/>
        </w:trPr>
        <w:tc>
          <w:tcPr>
            <w:tcW w:w="1985" w:type="dxa"/>
            <w:vAlign w:val="center"/>
          </w:tcPr>
          <w:p w:rsidR="00B31FB4" w:rsidRPr="0053542C" w:rsidRDefault="00B31FB4" w:rsidP="00AF549D">
            <w:pPr>
              <w:jc w:val="distribute"/>
              <w:rPr>
                <w:rFonts w:asciiTheme="minorEastAsia" w:hAnsiTheme="minorEastAsia"/>
              </w:rPr>
            </w:pPr>
            <w:r w:rsidRPr="0053542C">
              <w:rPr>
                <w:rFonts w:asciiTheme="minorEastAsia" w:hAnsiTheme="minorEastAsia" w:hint="eastAsia"/>
              </w:rPr>
              <w:t>事業所の所在地</w:t>
            </w:r>
          </w:p>
          <w:p w:rsidR="00B31FB4" w:rsidRPr="0053542C" w:rsidRDefault="00B31FB4" w:rsidP="00AF549D">
            <w:pPr>
              <w:jc w:val="distribute"/>
              <w:rPr>
                <w:rFonts w:asciiTheme="minorEastAsia" w:hAnsiTheme="minorEastAsia"/>
              </w:rPr>
            </w:pPr>
            <w:r w:rsidRPr="0053542C">
              <w:rPr>
                <w:rFonts w:asciiTheme="minorEastAsia" w:hAnsiTheme="minorEastAsia" w:hint="eastAsia"/>
              </w:rPr>
              <w:t>及び連絡先等</w:t>
            </w:r>
          </w:p>
        </w:tc>
        <w:tc>
          <w:tcPr>
            <w:tcW w:w="7122" w:type="dxa"/>
            <w:gridSpan w:val="2"/>
            <w:vAlign w:val="center"/>
          </w:tcPr>
          <w:p w:rsidR="00B31FB4" w:rsidRPr="0053542C" w:rsidRDefault="003C4E5E" w:rsidP="00B31FB4">
            <w:pPr>
              <w:rPr>
                <w:rFonts w:asciiTheme="minorEastAsia" w:hAnsiTheme="minorEastAsia"/>
              </w:rPr>
            </w:pPr>
            <w:r w:rsidRPr="0053542C">
              <w:rPr>
                <w:rFonts w:asciiTheme="minorEastAsia" w:hAnsiTheme="minorEastAsia" w:hint="eastAsia"/>
              </w:rPr>
              <w:t>所在地：</w:t>
            </w:r>
          </w:p>
          <w:p w:rsidR="00B31FB4" w:rsidRPr="0053542C" w:rsidRDefault="00B31FB4" w:rsidP="00B31FB4">
            <w:pPr>
              <w:rPr>
                <w:rFonts w:asciiTheme="minorEastAsia" w:hAnsiTheme="minorEastAsia"/>
              </w:rPr>
            </w:pPr>
            <w:r w:rsidRPr="0053542C">
              <w:rPr>
                <w:rFonts w:asciiTheme="minorEastAsia" w:hAnsiTheme="minorEastAsia" w:hint="eastAsia"/>
              </w:rPr>
              <w:t xml:space="preserve">TEL（　　　　）　　－　　　　　　FAX（　　　　）　　－　　　　</w:t>
            </w:r>
          </w:p>
        </w:tc>
      </w:tr>
      <w:tr w:rsidR="00BF45EF" w:rsidRPr="0053542C" w:rsidTr="00B65C27">
        <w:trPr>
          <w:trHeight w:val="1080"/>
        </w:trPr>
        <w:tc>
          <w:tcPr>
            <w:tcW w:w="1985" w:type="dxa"/>
            <w:vAlign w:val="center"/>
          </w:tcPr>
          <w:p w:rsidR="00A30AC1" w:rsidRPr="0053542C" w:rsidRDefault="00A30AC1" w:rsidP="00AF549D">
            <w:pPr>
              <w:jc w:val="distribute"/>
              <w:rPr>
                <w:rFonts w:asciiTheme="minorEastAsia" w:hAnsiTheme="minorEastAsia"/>
              </w:rPr>
            </w:pPr>
            <w:r w:rsidRPr="0053542C">
              <w:rPr>
                <w:rFonts w:asciiTheme="minorEastAsia" w:hAnsiTheme="minorEastAsia" w:hint="eastAsia"/>
              </w:rPr>
              <w:t>創業及び資本金</w:t>
            </w:r>
          </w:p>
        </w:tc>
        <w:tc>
          <w:tcPr>
            <w:tcW w:w="7122" w:type="dxa"/>
            <w:gridSpan w:val="2"/>
            <w:vAlign w:val="center"/>
          </w:tcPr>
          <w:p w:rsidR="00033D3F" w:rsidRPr="0053542C" w:rsidRDefault="00033D3F" w:rsidP="00AF549D">
            <w:pPr>
              <w:rPr>
                <w:rFonts w:asciiTheme="minorEastAsia" w:hAnsiTheme="minorEastAsia"/>
              </w:rPr>
            </w:pPr>
            <w:r w:rsidRPr="0053542C">
              <w:rPr>
                <w:rFonts w:asciiTheme="minorEastAsia" w:hAnsiTheme="minorEastAsia" w:hint="eastAsia"/>
              </w:rPr>
              <w:t>創業　　　　　　　　　　　　　　　　　　　　　資本金</w:t>
            </w:r>
          </w:p>
          <w:p w:rsidR="00A30AC1" w:rsidRPr="0053542C" w:rsidRDefault="00033D3F" w:rsidP="00033D3F">
            <w:pPr>
              <w:ind w:firstLineChars="100" w:firstLine="210"/>
              <w:rPr>
                <w:rFonts w:asciiTheme="minorEastAsia" w:hAnsiTheme="minorEastAsia"/>
              </w:rPr>
            </w:pPr>
            <w:r w:rsidRPr="0053542C">
              <w:rPr>
                <w:rFonts w:asciiTheme="minorEastAsia" w:hAnsiTheme="minorEastAsia" w:hint="eastAsia"/>
              </w:rPr>
              <w:t xml:space="preserve">明・大・昭・平　　　　年　　　月　　　日　　　　　　　　　</w:t>
            </w:r>
            <w:r w:rsidR="00B31FB4" w:rsidRPr="0053542C">
              <w:rPr>
                <w:rFonts w:asciiTheme="minorEastAsia" w:hAnsiTheme="minorEastAsia" w:hint="eastAsia"/>
              </w:rPr>
              <w:t xml:space="preserve">　</w:t>
            </w:r>
            <w:r w:rsidRPr="0053542C">
              <w:rPr>
                <w:rFonts w:asciiTheme="minorEastAsia" w:hAnsiTheme="minorEastAsia" w:hint="eastAsia"/>
              </w:rPr>
              <w:t>円</w:t>
            </w:r>
          </w:p>
        </w:tc>
      </w:tr>
      <w:tr w:rsidR="00BF45EF" w:rsidRPr="0053542C" w:rsidTr="003C4E5E">
        <w:trPr>
          <w:trHeight w:val="647"/>
        </w:trPr>
        <w:tc>
          <w:tcPr>
            <w:tcW w:w="1985" w:type="dxa"/>
            <w:vAlign w:val="center"/>
          </w:tcPr>
          <w:p w:rsidR="00A30AC1" w:rsidRPr="0053542C" w:rsidRDefault="00A30AC1" w:rsidP="00AF549D">
            <w:pPr>
              <w:jc w:val="distribute"/>
              <w:rPr>
                <w:rFonts w:asciiTheme="minorEastAsia" w:hAnsiTheme="minorEastAsia"/>
              </w:rPr>
            </w:pPr>
            <w:r w:rsidRPr="0053542C">
              <w:rPr>
                <w:rFonts w:asciiTheme="minorEastAsia" w:hAnsiTheme="minorEastAsia" w:hint="eastAsia"/>
              </w:rPr>
              <w:t>従業員数</w:t>
            </w:r>
          </w:p>
        </w:tc>
        <w:tc>
          <w:tcPr>
            <w:tcW w:w="1452" w:type="dxa"/>
            <w:vAlign w:val="center"/>
          </w:tcPr>
          <w:p w:rsidR="00A30AC1" w:rsidRPr="0053542C" w:rsidRDefault="00A30AC1" w:rsidP="00AF549D">
            <w:pPr>
              <w:jc w:val="right"/>
              <w:rPr>
                <w:rFonts w:asciiTheme="minorEastAsia" w:hAnsiTheme="minorEastAsia"/>
              </w:rPr>
            </w:pPr>
            <w:r w:rsidRPr="0053542C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5670" w:type="dxa"/>
            <w:vAlign w:val="center"/>
          </w:tcPr>
          <w:p w:rsidR="00A30AC1" w:rsidRPr="0053542C" w:rsidRDefault="00A30AC1" w:rsidP="00AF549D">
            <w:pPr>
              <w:rPr>
                <w:rFonts w:asciiTheme="minorEastAsia" w:hAnsiTheme="minorEastAsia"/>
              </w:rPr>
            </w:pPr>
            <w:r w:rsidRPr="0053542C">
              <w:rPr>
                <w:rFonts w:asciiTheme="minorEastAsia" w:hAnsiTheme="minorEastAsia" w:hint="eastAsia"/>
              </w:rPr>
              <w:t>（男　　名・女　　　名）</w:t>
            </w:r>
          </w:p>
        </w:tc>
      </w:tr>
      <w:tr w:rsidR="00BF45EF" w:rsidRPr="0053542C" w:rsidTr="007D3662">
        <w:trPr>
          <w:trHeight w:val="967"/>
        </w:trPr>
        <w:tc>
          <w:tcPr>
            <w:tcW w:w="1985" w:type="dxa"/>
            <w:vAlign w:val="center"/>
          </w:tcPr>
          <w:p w:rsidR="007D3662" w:rsidRPr="0053542C" w:rsidRDefault="00A30AC1" w:rsidP="00AF549D">
            <w:pPr>
              <w:jc w:val="distribute"/>
              <w:rPr>
                <w:rFonts w:asciiTheme="minorEastAsia" w:hAnsiTheme="minorEastAsia"/>
              </w:rPr>
            </w:pPr>
            <w:r w:rsidRPr="0053542C">
              <w:rPr>
                <w:rFonts w:asciiTheme="minorEastAsia" w:hAnsiTheme="minorEastAsia" w:hint="eastAsia"/>
              </w:rPr>
              <w:t>業種・業態</w:t>
            </w:r>
          </w:p>
          <w:p w:rsidR="00A30AC1" w:rsidRPr="0053542C" w:rsidRDefault="007D3662" w:rsidP="00AF549D">
            <w:pPr>
              <w:jc w:val="distribute"/>
              <w:rPr>
                <w:rFonts w:asciiTheme="minorEastAsia" w:hAnsiTheme="minorEastAsia"/>
              </w:rPr>
            </w:pPr>
            <w:r w:rsidRPr="0053542C">
              <w:rPr>
                <w:rFonts w:asciiTheme="minorEastAsia" w:hAnsiTheme="minorEastAsia" w:hint="eastAsia"/>
              </w:rPr>
              <w:t>事業内容</w:t>
            </w:r>
          </w:p>
        </w:tc>
        <w:tc>
          <w:tcPr>
            <w:tcW w:w="7122" w:type="dxa"/>
            <w:gridSpan w:val="2"/>
            <w:vAlign w:val="center"/>
          </w:tcPr>
          <w:p w:rsidR="00A30AC1" w:rsidRPr="0053542C" w:rsidRDefault="00A30AC1" w:rsidP="00AF549D">
            <w:pPr>
              <w:rPr>
                <w:rFonts w:asciiTheme="minorEastAsia" w:hAnsiTheme="minorEastAsia"/>
              </w:rPr>
            </w:pPr>
          </w:p>
        </w:tc>
      </w:tr>
      <w:tr w:rsidR="00BF45EF" w:rsidRPr="0053542C" w:rsidTr="003C4E5E">
        <w:trPr>
          <w:trHeight w:val="150"/>
        </w:trPr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3C4E5E" w:rsidRPr="0053542C" w:rsidRDefault="003C4E5E" w:rsidP="00AF549D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7122" w:type="dxa"/>
            <w:gridSpan w:val="2"/>
            <w:tcBorders>
              <w:left w:val="nil"/>
              <w:right w:val="nil"/>
            </w:tcBorders>
            <w:vAlign w:val="center"/>
          </w:tcPr>
          <w:p w:rsidR="003C4E5E" w:rsidRPr="0053542C" w:rsidRDefault="003C4E5E" w:rsidP="00AF549D">
            <w:pPr>
              <w:rPr>
                <w:rFonts w:asciiTheme="minorEastAsia" w:hAnsiTheme="minorEastAsia"/>
              </w:rPr>
            </w:pPr>
          </w:p>
        </w:tc>
      </w:tr>
      <w:tr w:rsidR="00BF45EF" w:rsidRPr="0053542C" w:rsidTr="007F24C3">
        <w:trPr>
          <w:trHeight w:val="688"/>
        </w:trPr>
        <w:tc>
          <w:tcPr>
            <w:tcW w:w="1985" w:type="dxa"/>
            <w:vAlign w:val="center"/>
          </w:tcPr>
          <w:p w:rsidR="00A30AC1" w:rsidRPr="0053542C" w:rsidRDefault="00A30AC1" w:rsidP="00AF549D">
            <w:pPr>
              <w:jc w:val="distribute"/>
              <w:rPr>
                <w:rFonts w:asciiTheme="minorEastAsia" w:hAnsiTheme="minorEastAsia"/>
              </w:rPr>
            </w:pPr>
            <w:r w:rsidRPr="0053542C">
              <w:rPr>
                <w:rFonts w:asciiTheme="minorEastAsia" w:hAnsiTheme="minorEastAsia" w:hint="eastAsia"/>
              </w:rPr>
              <w:t>年間売上見込額</w:t>
            </w:r>
          </w:p>
        </w:tc>
        <w:tc>
          <w:tcPr>
            <w:tcW w:w="7122" w:type="dxa"/>
            <w:gridSpan w:val="2"/>
            <w:vAlign w:val="center"/>
          </w:tcPr>
          <w:p w:rsidR="00A30AC1" w:rsidRPr="0053542C" w:rsidRDefault="0074471D" w:rsidP="00AF549D">
            <w:pPr>
              <w:rPr>
                <w:rFonts w:asciiTheme="minorEastAsia" w:hAnsiTheme="minorEastAsia"/>
              </w:rPr>
            </w:pPr>
            <w:r w:rsidRPr="0053542C">
              <w:rPr>
                <w:rFonts w:asciiTheme="minorEastAsia" w:hAnsiTheme="minorEastAsia" w:hint="eastAsia"/>
              </w:rPr>
              <w:t xml:space="preserve">　　　　　　</w:t>
            </w:r>
            <w:r w:rsidR="00A30AC1" w:rsidRPr="0053542C">
              <w:rPr>
                <w:rFonts w:asciiTheme="minorEastAsia" w:hAnsiTheme="minorEastAsia" w:hint="eastAsia"/>
              </w:rPr>
              <w:t>円</w:t>
            </w:r>
          </w:p>
        </w:tc>
      </w:tr>
      <w:tr w:rsidR="00BF45EF" w:rsidRPr="0053542C" w:rsidTr="007F24C3">
        <w:trPr>
          <w:trHeight w:val="199"/>
        </w:trPr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7F24C3" w:rsidRPr="0053542C" w:rsidRDefault="007F24C3" w:rsidP="00AF549D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7122" w:type="dxa"/>
            <w:gridSpan w:val="2"/>
            <w:tcBorders>
              <w:left w:val="nil"/>
              <w:right w:val="nil"/>
            </w:tcBorders>
            <w:vAlign w:val="center"/>
          </w:tcPr>
          <w:p w:rsidR="007F24C3" w:rsidRPr="0053542C" w:rsidRDefault="007F24C3" w:rsidP="00AF549D">
            <w:pPr>
              <w:rPr>
                <w:rFonts w:asciiTheme="minorEastAsia" w:hAnsiTheme="minorEastAsia"/>
              </w:rPr>
            </w:pPr>
          </w:p>
        </w:tc>
      </w:tr>
      <w:tr w:rsidR="00BF45EF" w:rsidRPr="0053542C" w:rsidTr="003C4E5E">
        <w:trPr>
          <w:trHeight w:val="1281"/>
        </w:trPr>
        <w:tc>
          <w:tcPr>
            <w:tcW w:w="1985" w:type="dxa"/>
            <w:vAlign w:val="center"/>
          </w:tcPr>
          <w:p w:rsidR="003C4E5E" w:rsidRPr="0053542C" w:rsidRDefault="003C4E5E" w:rsidP="00AF549D">
            <w:pPr>
              <w:jc w:val="distribute"/>
              <w:rPr>
                <w:rFonts w:asciiTheme="minorEastAsia" w:hAnsiTheme="minorEastAsia"/>
              </w:rPr>
            </w:pPr>
            <w:r w:rsidRPr="0053542C">
              <w:rPr>
                <w:rFonts w:asciiTheme="minorEastAsia" w:hAnsiTheme="minorEastAsia" w:hint="eastAsia"/>
              </w:rPr>
              <w:t>担当者</w:t>
            </w:r>
            <w:r w:rsidR="007F24C3" w:rsidRPr="0053542C">
              <w:rPr>
                <w:rFonts w:asciiTheme="minorEastAsia" w:hAnsiTheme="minorEastAsia" w:hint="eastAsia"/>
              </w:rPr>
              <w:t>職</w:t>
            </w:r>
            <w:r w:rsidRPr="0053542C">
              <w:rPr>
                <w:rFonts w:asciiTheme="minorEastAsia" w:hAnsiTheme="minorEastAsia" w:hint="eastAsia"/>
              </w:rPr>
              <w:t>氏名</w:t>
            </w:r>
          </w:p>
          <w:p w:rsidR="003C4E5E" w:rsidRPr="0053542C" w:rsidRDefault="003C4E5E" w:rsidP="00AF549D">
            <w:pPr>
              <w:jc w:val="distribute"/>
              <w:rPr>
                <w:rFonts w:asciiTheme="minorEastAsia" w:hAnsiTheme="minorEastAsia"/>
              </w:rPr>
            </w:pPr>
            <w:r w:rsidRPr="0053542C">
              <w:rPr>
                <w:rFonts w:asciiTheme="minorEastAsia" w:hAnsiTheme="minorEastAsia" w:hint="eastAsia"/>
              </w:rPr>
              <w:t>及び連絡先</w:t>
            </w:r>
          </w:p>
        </w:tc>
        <w:tc>
          <w:tcPr>
            <w:tcW w:w="7122" w:type="dxa"/>
            <w:gridSpan w:val="2"/>
            <w:vAlign w:val="center"/>
          </w:tcPr>
          <w:p w:rsidR="003C4E5E" w:rsidRPr="0053542C" w:rsidRDefault="007F24C3" w:rsidP="00AF549D">
            <w:pPr>
              <w:rPr>
                <w:rFonts w:asciiTheme="minorEastAsia" w:hAnsiTheme="minorEastAsia"/>
              </w:rPr>
            </w:pPr>
            <w:r w:rsidRPr="0053542C">
              <w:rPr>
                <w:rFonts w:asciiTheme="minorEastAsia" w:hAnsiTheme="minorEastAsia" w:hint="eastAsia"/>
              </w:rPr>
              <w:t>職</w:t>
            </w:r>
            <w:r w:rsidR="003C4E5E" w:rsidRPr="0053542C">
              <w:rPr>
                <w:rFonts w:asciiTheme="minorEastAsia" w:hAnsiTheme="minorEastAsia" w:hint="eastAsia"/>
              </w:rPr>
              <w:t>氏名：</w:t>
            </w:r>
          </w:p>
          <w:p w:rsidR="003C4E5E" w:rsidRPr="0053542C" w:rsidRDefault="003C4E5E" w:rsidP="003C4E5E">
            <w:pPr>
              <w:rPr>
                <w:rFonts w:asciiTheme="minorEastAsia" w:hAnsiTheme="minorEastAsia"/>
              </w:rPr>
            </w:pPr>
            <w:r w:rsidRPr="0053542C">
              <w:rPr>
                <w:rFonts w:asciiTheme="minorEastAsia" w:hAnsiTheme="minorEastAsia" w:hint="eastAsia"/>
              </w:rPr>
              <w:t>（　　　　）　　　　－　　　　E-mail</w:t>
            </w:r>
          </w:p>
        </w:tc>
      </w:tr>
    </w:tbl>
    <w:p w:rsidR="00864F68" w:rsidRPr="0053542C" w:rsidRDefault="00864F68">
      <w:pPr>
        <w:widowControl/>
        <w:jc w:val="left"/>
        <w:rPr>
          <w:rFonts w:asciiTheme="minorEastAsia" w:hAnsiTheme="minorEastAsia"/>
          <w:sz w:val="22"/>
        </w:rPr>
      </w:pPr>
    </w:p>
    <w:sectPr w:rsidR="00864F68" w:rsidRPr="0053542C" w:rsidSect="007D3662">
      <w:pgSz w:w="11906" w:h="16838" w:code="9"/>
      <w:pgMar w:top="1418" w:right="1418" w:bottom="567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7E0" w:rsidRDefault="007857E0" w:rsidP="00C557D6">
      <w:r>
        <w:separator/>
      </w:r>
    </w:p>
  </w:endnote>
  <w:endnote w:type="continuationSeparator" w:id="0">
    <w:p w:rsidR="007857E0" w:rsidRDefault="007857E0" w:rsidP="00C5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ｺﾞｼｯｸM">
    <w:panose1 w:val="020B0600000000000000"/>
    <w:charset w:val="80"/>
    <w:family w:val="swiss"/>
    <w:pitch w:val="variable"/>
    <w:sig w:usb0="80000281" w:usb1="28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7E0" w:rsidRDefault="007857E0" w:rsidP="00C557D6">
      <w:r>
        <w:separator/>
      </w:r>
    </w:p>
  </w:footnote>
  <w:footnote w:type="continuationSeparator" w:id="0">
    <w:p w:rsidR="007857E0" w:rsidRDefault="007857E0" w:rsidP="00C55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1F42"/>
    <w:multiLevelType w:val="hybridMultilevel"/>
    <w:tmpl w:val="2D2EB73C"/>
    <w:lvl w:ilvl="0" w:tplc="36E8CFCA">
      <w:numFmt w:val="bullet"/>
      <w:lvlText w:val="※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614FA8"/>
    <w:multiLevelType w:val="hybridMultilevel"/>
    <w:tmpl w:val="31143E3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4E14E09A">
      <w:start w:val="5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D5B1360"/>
    <w:multiLevelType w:val="hybridMultilevel"/>
    <w:tmpl w:val="F9EEE3CC"/>
    <w:lvl w:ilvl="0" w:tplc="04090001">
      <w:start w:val="1"/>
      <w:numFmt w:val="bullet"/>
      <w:lvlText w:val=""/>
      <w:lvlJc w:val="left"/>
      <w:pPr>
        <w:ind w:left="2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90" w:hanging="420"/>
      </w:pPr>
      <w:rPr>
        <w:rFonts w:ascii="Wingdings" w:hAnsi="Wingdings" w:hint="default"/>
      </w:rPr>
    </w:lvl>
  </w:abstractNum>
  <w:abstractNum w:abstractNumId="3" w15:restartNumberingAfterBreak="0">
    <w:nsid w:val="10D8557A"/>
    <w:multiLevelType w:val="hybridMultilevel"/>
    <w:tmpl w:val="FB9AFA76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3446B8AA">
      <w:start w:val="4"/>
      <w:numFmt w:val="bullet"/>
      <w:lvlText w:val="※"/>
      <w:lvlJc w:val="left"/>
      <w:pPr>
        <w:ind w:left="780" w:hanging="360"/>
      </w:pPr>
      <w:rPr>
        <w:rFonts w:ascii="HGSｺﾞｼｯｸM" w:eastAsia="HGSｺﾞｼｯｸM" w:hAnsi="HGSｺﾞｼｯｸE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F64660"/>
    <w:multiLevelType w:val="hybridMultilevel"/>
    <w:tmpl w:val="04ACACCC"/>
    <w:lvl w:ilvl="0" w:tplc="04090001">
      <w:start w:val="1"/>
      <w:numFmt w:val="bullet"/>
      <w:lvlText w:val="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5" w15:restartNumberingAfterBreak="0">
    <w:nsid w:val="1CDB3B3D"/>
    <w:multiLevelType w:val="hybridMultilevel"/>
    <w:tmpl w:val="C7021B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497FDF"/>
    <w:multiLevelType w:val="hybridMultilevel"/>
    <w:tmpl w:val="D478C0A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E5A246C"/>
    <w:multiLevelType w:val="hybridMultilevel"/>
    <w:tmpl w:val="E4D6A24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1F966883"/>
    <w:multiLevelType w:val="hybridMultilevel"/>
    <w:tmpl w:val="8808157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13516C1"/>
    <w:multiLevelType w:val="hybridMultilevel"/>
    <w:tmpl w:val="341691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15F6C98"/>
    <w:multiLevelType w:val="hybridMultilevel"/>
    <w:tmpl w:val="848EDE9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967EA8"/>
    <w:multiLevelType w:val="hybridMultilevel"/>
    <w:tmpl w:val="65B2BD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39548C5"/>
    <w:multiLevelType w:val="hybridMultilevel"/>
    <w:tmpl w:val="53AC81F0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76640D5"/>
    <w:multiLevelType w:val="hybridMultilevel"/>
    <w:tmpl w:val="FCBC5BC6"/>
    <w:lvl w:ilvl="0" w:tplc="50846EF6">
      <w:start w:val="1"/>
      <w:numFmt w:val="decimal"/>
      <w:lvlText w:val="(%1)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8D122EC"/>
    <w:multiLevelType w:val="hybridMultilevel"/>
    <w:tmpl w:val="2DD83F52"/>
    <w:lvl w:ilvl="0" w:tplc="333E54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96E14B3"/>
    <w:multiLevelType w:val="hybridMultilevel"/>
    <w:tmpl w:val="DD38518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35BE3DF2">
      <w:start w:val="2"/>
      <w:numFmt w:val="bullet"/>
      <w:lvlText w:val="■"/>
      <w:lvlJc w:val="left"/>
      <w:pPr>
        <w:ind w:left="1200" w:hanging="360"/>
      </w:pPr>
      <w:rPr>
        <w:rFonts w:ascii="HGSｺﾞｼｯｸM" w:eastAsia="HGSｺﾞｼｯｸM" w:hAnsiTheme="majorEastAsia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35536481"/>
    <w:multiLevelType w:val="hybridMultilevel"/>
    <w:tmpl w:val="F8D21EEE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407501DE"/>
    <w:multiLevelType w:val="hybridMultilevel"/>
    <w:tmpl w:val="B0D0A950"/>
    <w:lvl w:ilvl="0" w:tplc="04090017">
      <w:start w:val="1"/>
      <w:numFmt w:val="aiueoFullWidth"/>
      <w:lvlText w:val="(%1)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46E156E8"/>
    <w:multiLevelType w:val="hybridMultilevel"/>
    <w:tmpl w:val="7D2449C0"/>
    <w:lvl w:ilvl="0" w:tplc="A0BE28C6">
      <w:start w:val="1"/>
      <w:numFmt w:val="bullet"/>
      <w:lvlText w:val=""/>
      <w:lvlJc w:val="left"/>
      <w:pPr>
        <w:ind w:left="86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19" w15:restartNumberingAfterBreak="0">
    <w:nsid w:val="47F00CBD"/>
    <w:multiLevelType w:val="hybridMultilevel"/>
    <w:tmpl w:val="D478C0A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4A6D0C89"/>
    <w:multiLevelType w:val="hybridMultilevel"/>
    <w:tmpl w:val="00A8AE56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1" w15:restartNumberingAfterBreak="0">
    <w:nsid w:val="4B497FBD"/>
    <w:multiLevelType w:val="hybridMultilevel"/>
    <w:tmpl w:val="975889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C592705"/>
    <w:multiLevelType w:val="hybridMultilevel"/>
    <w:tmpl w:val="246CB0F8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6FC4050"/>
    <w:multiLevelType w:val="hybridMultilevel"/>
    <w:tmpl w:val="5604439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8864C4E"/>
    <w:multiLevelType w:val="hybridMultilevel"/>
    <w:tmpl w:val="4350B0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AA22FE9"/>
    <w:multiLevelType w:val="hybridMultilevel"/>
    <w:tmpl w:val="4E440F6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BEC2D35"/>
    <w:multiLevelType w:val="hybridMultilevel"/>
    <w:tmpl w:val="B0D0A950"/>
    <w:lvl w:ilvl="0" w:tplc="04090017">
      <w:start w:val="1"/>
      <w:numFmt w:val="aiueoFullWidth"/>
      <w:lvlText w:val="(%1)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60003341"/>
    <w:multiLevelType w:val="hybridMultilevel"/>
    <w:tmpl w:val="9F40FA5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6AC25C87"/>
    <w:multiLevelType w:val="hybridMultilevel"/>
    <w:tmpl w:val="CE869636"/>
    <w:lvl w:ilvl="0" w:tplc="50846EF6">
      <w:start w:val="1"/>
      <w:numFmt w:val="decimal"/>
      <w:lvlText w:val="(%1)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410488B"/>
    <w:multiLevelType w:val="hybridMultilevel"/>
    <w:tmpl w:val="675812C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79B1496F"/>
    <w:multiLevelType w:val="hybridMultilevel"/>
    <w:tmpl w:val="B7444C20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31" w15:restartNumberingAfterBreak="0">
    <w:nsid w:val="7E583D0D"/>
    <w:multiLevelType w:val="hybridMultilevel"/>
    <w:tmpl w:val="923A27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1"/>
  </w:num>
  <w:num w:numId="4">
    <w:abstractNumId w:val="11"/>
  </w:num>
  <w:num w:numId="5">
    <w:abstractNumId w:val="1"/>
  </w:num>
  <w:num w:numId="6">
    <w:abstractNumId w:val="27"/>
  </w:num>
  <w:num w:numId="7">
    <w:abstractNumId w:val="4"/>
  </w:num>
  <w:num w:numId="8">
    <w:abstractNumId w:val="6"/>
  </w:num>
  <w:num w:numId="9">
    <w:abstractNumId w:val="30"/>
  </w:num>
  <w:num w:numId="10">
    <w:abstractNumId w:val="29"/>
  </w:num>
  <w:num w:numId="11">
    <w:abstractNumId w:val="23"/>
  </w:num>
  <w:num w:numId="12">
    <w:abstractNumId w:val="19"/>
  </w:num>
  <w:num w:numId="13">
    <w:abstractNumId w:val="20"/>
  </w:num>
  <w:num w:numId="14">
    <w:abstractNumId w:val="12"/>
  </w:num>
  <w:num w:numId="15">
    <w:abstractNumId w:val="7"/>
  </w:num>
  <w:num w:numId="16">
    <w:abstractNumId w:val="15"/>
  </w:num>
  <w:num w:numId="17">
    <w:abstractNumId w:val="18"/>
  </w:num>
  <w:num w:numId="18">
    <w:abstractNumId w:val="24"/>
  </w:num>
  <w:num w:numId="19">
    <w:abstractNumId w:val="9"/>
  </w:num>
  <w:num w:numId="20">
    <w:abstractNumId w:val="31"/>
  </w:num>
  <w:num w:numId="21">
    <w:abstractNumId w:val="25"/>
  </w:num>
  <w:num w:numId="22">
    <w:abstractNumId w:val="2"/>
  </w:num>
  <w:num w:numId="23">
    <w:abstractNumId w:val="28"/>
  </w:num>
  <w:num w:numId="24">
    <w:abstractNumId w:val="10"/>
  </w:num>
  <w:num w:numId="25">
    <w:abstractNumId w:val="3"/>
  </w:num>
  <w:num w:numId="26">
    <w:abstractNumId w:val="13"/>
  </w:num>
  <w:num w:numId="27">
    <w:abstractNumId w:val="17"/>
  </w:num>
  <w:num w:numId="28">
    <w:abstractNumId w:val="22"/>
  </w:num>
  <w:num w:numId="29">
    <w:abstractNumId w:val="16"/>
  </w:num>
  <w:num w:numId="30">
    <w:abstractNumId w:val="26"/>
  </w:num>
  <w:num w:numId="31">
    <w:abstractNumId w:val="1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2D"/>
    <w:rsid w:val="00006848"/>
    <w:rsid w:val="00017042"/>
    <w:rsid w:val="00033D3F"/>
    <w:rsid w:val="00052149"/>
    <w:rsid w:val="00054D73"/>
    <w:rsid w:val="00067DED"/>
    <w:rsid w:val="00080BE7"/>
    <w:rsid w:val="00091002"/>
    <w:rsid w:val="000A73A2"/>
    <w:rsid w:val="000B6A71"/>
    <w:rsid w:val="000C0AA6"/>
    <w:rsid w:val="000D0684"/>
    <w:rsid w:val="000F1CF8"/>
    <w:rsid w:val="0010752B"/>
    <w:rsid w:val="00147CE1"/>
    <w:rsid w:val="00160065"/>
    <w:rsid w:val="00170AD5"/>
    <w:rsid w:val="00176B5F"/>
    <w:rsid w:val="00177601"/>
    <w:rsid w:val="0018268C"/>
    <w:rsid w:val="001A248B"/>
    <w:rsid w:val="001A6488"/>
    <w:rsid w:val="001A7299"/>
    <w:rsid w:val="001D2146"/>
    <w:rsid w:val="001E1814"/>
    <w:rsid w:val="001F2173"/>
    <w:rsid w:val="001F6DD4"/>
    <w:rsid w:val="0020727F"/>
    <w:rsid w:val="00216997"/>
    <w:rsid w:val="00222FC0"/>
    <w:rsid w:val="00230242"/>
    <w:rsid w:val="00237656"/>
    <w:rsid w:val="00256462"/>
    <w:rsid w:val="00261C8C"/>
    <w:rsid w:val="00273167"/>
    <w:rsid w:val="002934E3"/>
    <w:rsid w:val="002B19FF"/>
    <w:rsid w:val="002D77D3"/>
    <w:rsid w:val="00306EF6"/>
    <w:rsid w:val="00313263"/>
    <w:rsid w:val="00324B62"/>
    <w:rsid w:val="00342147"/>
    <w:rsid w:val="00345D7D"/>
    <w:rsid w:val="00347F66"/>
    <w:rsid w:val="003619A2"/>
    <w:rsid w:val="00362C64"/>
    <w:rsid w:val="00366E6E"/>
    <w:rsid w:val="00387E58"/>
    <w:rsid w:val="003C1C48"/>
    <w:rsid w:val="003C4E5E"/>
    <w:rsid w:val="003D38D4"/>
    <w:rsid w:val="00413307"/>
    <w:rsid w:val="00421F61"/>
    <w:rsid w:val="0043782F"/>
    <w:rsid w:val="004404B3"/>
    <w:rsid w:val="004505B1"/>
    <w:rsid w:val="004716FE"/>
    <w:rsid w:val="0047264C"/>
    <w:rsid w:val="0048098B"/>
    <w:rsid w:val="0049623B"/>
    <w:rsid w:val="004B08DE"/>
    <w:rsid w:val="004B269D"/>
    <w:rsid w:val="004B4B1D"/>
    <w:rsid w:val="004D33B7"/>
    <w:rsid w:val="004E16C4"/>
    <w:rsid w:val="00500D6B"/>
    <w:rsid w:val="0053542C"/>
    <w:rsid w:val="00537CD9"/>
    <w:rsid w:val="00541F6D"/>
    <w:rsid w:val="005778AC"/>
    <w:rsid w:val="0058513E"/>
    <w:rsid w:val="005A5A84"/>
    <w:rsid w:val="005B2CA2"/>
    <w:rsid w:val="005D729D"/>
    <w:rsid w:val="005E633E"/>
    <w:rsid w:val="005F77B3"/>
    <w:rsid w:val="00622E6E"/>
    <w:rsid w:val="00627934"/>
    <w:rsid w:val="00635687"/>
    <w:rsid w:val="006408CD"/>
    <w:rsid w:val="0065666F"/>
    <w:rsid w:val="006770FA"/>
    <w:rsid w:val="006B01E9"/>
    <w:rsid w:val="006C3F1D"/>
    <w:rsid w:val="006C5F2B"/>
    <w:rsid w:val="006C7903"/>
    <w:rsid w:val="006D17E6"/>
    <w:rsid w:val="006D2741"/>
    <w:rsid w:val="006E1B13"/>
    <w:rsid w:val="006F4F4F"/>
    <w:rsid w:val="00706AA4"/>
    <w:rsid w:val="007150FA"/>
    <w:rsid w:val="0074471D"/>
    <w:rsid w:val="00750B2F"/>
    <w:rsid w:val="00753B89"/>
    <w:rsid w:val="00761777"/>
    <w:rsid w:val="00762E8B"/>
    <w:rsid w:val="007857E0"/>
    <w:rsid w:val="00787377"/>
    <w:rsid w:val="00787E57"/>
    <w:rsid w:val="007A4DAF"/>
    <w:rsid w:val="007C0D7D"/>
    <w:rsid w:val="007D1C88"/>
    <w:rsid w:val="007D3662"/>
    <w:rsid w:val="007F24C3"/>
    <w:rsid w:val="00810786"/>
    <w:rsid w:val="00830D32"/>
    <w:rsid w:val="00836E68"/>
    <w:rsid w:val="008506A0"/>
    <w:rsid w:val="00855FD2"/>
    <w:rsid w:val="00864F68"/>
    <w:rsid w:val="0087698B"/>
    <w:rsid w:val="008854CC"/>
    <w:rsid w:val="008E0063"/>
    <w:rsid w:val="008E1554"/>
    <w:rsid w:val="008F50BD"/>
    <w:rsid w:val="008F519D"/>
    <w:rsid w:val="008F782B"/>
    <w:rsid w:val="009177CA"/>
    <w:rsid w:val="009506A1"/>
    <w:rsid w:val="009645F7"/>
    <w:rsid w:val="0098186C"/>
    <w:rsid w:val="00990354"/>
    <w:rsid w:val="009A516B"/>
    <w:rsid w:val="009A5A52"/>
    <w:rsid w:val="009A6F63"/>
    <w:rsid w:val="009C516B"/>
    <w:rsid w:val="009C6708"/>
    <w:rsid w:val="009D29DD"/>
    <w:rsid w:val="009D4213"/>
    <w:rsid w:val="00A039C4"/>
    <w:rsid w:val="00A30AC1"/>
    <w:rsid w:val="00A3544F"/>
    <w:rsid w:val="00A82085"/>
    <w:rsid w:val="00A93CBC"/>
    <w:rsid w:val="00A953B2"/>
    <w:rsid w:val="00AB07C6"/>
    <w:rsid w:val="00AE64A1"/>
    <w:rsid w:val="00AF549D"/>
    <w:rsid w:val="00B0276A"/>
    <w:rsid w:val="00B051F3"/>
    <w:rsid w:val="00B2012A"/>
    <w:rsid w:val="00B20B12"/>
    <w:rsid w:val="00B31FB4"/>
    <w:rsid w:val="00B65C27"/>
    <w:rsid w:val="00B70104"/>
    <w:rsid w:val="00B94EDF"/>
    <w:rsid w:val="00B95EDD"/>
    <w:rsid w:val="00BB3602"/>
    <w:rsid w:val="00BD012A"/>
    <w:rsid w:val="00BF45EF"/>
    <w:rsid w:val="00C008ED"/>
    <w:rsid w:val="00C110D8"/>
    <w:rsid w:val="00C311BF"/>
    <w:rsid w:val="00C31FB2"/>
    <w:rsid w:val="00C557D6"/>
    <w:rsid w:val="00C7234E"/>
    <w:rsid w:val="00C8118A"/>
    <w:rsid w:val="00CB04E8"/>
    <w:rsid w:val="00CE556B"/>
    <w:rsid w:val="00CF02F6"/>
    <w:rsid w:val="00CF7C5B"/>
    <w:rsid w:val="00D56C80"/>
    <w:rsid w:val="00D60933"/>
    <w:rsid w:val="00D813E6"/>
    <w:rsid w:val="00D85FFC"/>
    <w:rsid w:val="00D92FDC"/>
    <w:rsid w:val="00DA5B95"/>
    <w:rsid w:val="00DB0E40"/>
    <w:rsid w:val="00DC4A12"/>
    <w:rsid w:val="00DD00EB"/>
    <w:rsid w:val="00DD540B"/>
    <w:rsid w:val="00DF4B49"/>
    <w:rsid w:val="00E06162"/>
    <w:rsid w:val="00E176C7"/>
    <w:rsid w:val="00E23B14"/>
    <w:rsid w:val="00E3132D"/>
    <w:rsid w:val="00E3305F"/>
    <w:rsid w:val="00E35933"/>
    <w:rsid w:val="00E80E48"/>
    <w:rsid w:val="00E921C6"/>
    <w:rsid w:val="00E95359"/>
    <w:rsid w:val="00EE5260"/>
    <w:rsid w:val="00EF4B67"/>
    <w:rsid w:val="00F100A5"/>
    <w:rsid w:val="00F15CE3"/>
    <w:rsid w:val="00F1730D"/>
    <w:rsid w:val="00F21C77"/>
    <w:rsid w:val="00F46BD1"/>
    <w:rsid w:val="00F56AC5"/>
    <w:rsid w:val="00F57821"/>
    <w:rsid w:val="00F6325C"/>
    <w:rsid w:val="00F64D71"/>
    <w:rsid w:val="00F71403"/>
    <w:rsid w:val="00F80306"/>
    <w:rsid w:val="00F86734"/>
    <w:rsid w:val="00F97DF4"/>
    <w:rsid w:val="00FA2669"/>
    <w:rsid w:val="00FE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4AD5FD8-4171-45C1-8EF3-6D4D8845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57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57D6"/>
  </w:style>
  <w:style w:type="paragraph" w:styleId="a6">
    <w:name w:val="footer"/>
    <w:basedOn w:val="a"/>
    <w:link w:val="a7"/>
    <w:uiPriority w:val="99"/>
    <w:unhideWhenUsed/>
    <w:rsid w:val="00C557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57D6"/>
  </w:style>
  <w:style w:type="paragraph" w:styleId="a8">
    <w:name w:val="List Paragraph"/>
    <w:basedOn w:val="a"/>
    <w:uiPriority w:val="34"/>
    <w:qFormat/>
    <w:rsid w:val="0023024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D17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17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9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16BB4-7AFA-4F8A-B789-CD0C1047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kakuda</dc:creator>
  <cp:lastModifiedBy>今野雅彦 今野雅彦</cp:lastModifiedBy>
  <cp:revision>2</cp:revision>
  <cp:lastPrinted>2017-06-05T04:03:00Z</cp:lastPrinted>
  <dcterms:created xsi:type="dcterms:W3CDTF">2019-01-14T01:01:00Z</dcterms:created>
  <dcterms:modified xsi:type="dcterms:W3CDTF">2019-01-14T01:01:00Z</dcterms:modified>
</cp:coreProperties>
</file>