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76" w:rsidRPr="00876E76" w:rsidRDefault="00876E76" w:rsidP="00876E76">
      <w:pPr>
        <w:jc w:val="left"/>
        <w:rPr>
          <w:sz w:val="22"/>
          <w:szCs w:val="28"/>
        </w:rPr>
      </w:pPr>
      <w:r w:rsidRPr="00876E76">
        <w:rPr>
          <w:rFonts w:hint="eastAsia"/>
          <w:sz w:val="22"/>
          <w:szCs w:val="28"/>
        </w:rPr>
        <w:t>（様式第３号）</w:t>
      </w:r>
    </w:p>
    <w:p w:rsidR="00A30AC1" w:rsidRPr="00BF45EF" w:rsidRDefault="00A30AC1" w:rsidP="00A30AC1">
      <w:pPr>
        <w:jc w:val="center"/>
        <w:rPr>
          <w:sz w:val="28"/>
          <w:szCs w:val="28"/>
          <w:u w:val="dotted"/>
        </w:rPr>
      </w:pPr>
      <w:r w:rsidRPr="00BF45EF">
        <w:rPr>
          <w:rFonts w:hint="eastAsia"/>
          <w:sz w:val="28"/>
          <w:szCs w:val="28"/>
        </w:rPr>
        <w:t>会　社</w:t>
      </w:r>
      <w:r w:rsidR="0048098B" w:rsidRPr="00BF45EF">
        <w:rPr>
          <w:rFonts w:hint="eastAsia"/>
          <w:sz w:val="28"/>
          <w:szCs w:val="28"/>
        </w:rPr>
        <w:t xml:space="preserve">　</w:t>
      </w:r>
      <w:r w:rsidRPr="00BF45EF">
        <w:rPr>
          <w:rFonts w:hint="eastAsia"/>
          <w:sz w:val="28"/>
          <w:szCs w:val="28"/>
        </w:rPr>
        <w:t>（店）　概　要　書</w:t>
      </w:r>
    </w:p>
    <w:p w:rsidR="00A30AC1" w:rsidRPr="00BF45EF" w:rsidRDefault="00A30AC1" w:rsidP="00A30AC1">
      <w:pPr>
        <w:jc w:val="right"/>
        <w:rPr>
          <w:sz w:val="22"/>
        </w:rPr>
      </w:pPr>
      <w:r w:rsidRPr="00BF45EF">
        <w:rPr>
          <w:rFonts w:hint="eastAsia"/>
          <w:sz w:val="22"/>
        </w:rPr>
        <w:t>平成</w:t>
      </w:r>
      <w:r w:rsidR="00C74620">
        <w:rPr>
          <w:rFonts w:hint="eastAsia"/>
          <w:sz w:val="22"/>
        </w:rPr>
        <w:t>3</w:t>
      </w:r>
      <w:r w:rsidR="00C74620">
        <w:rPr>
          <w:sz w:val="22"/>
        </w:rPr>
        <w:t>1</w:t>
      </w:r>
      <w:bookmarkStart w:id="0" w:name="_GoBack"/>
      <w:bookmarkEnd w:id="0"/>
      <w:r w:rsidRPr="00BF45EF">
        <w:rPr>
          <w:rFonts w:hint="eastAsia"/>
          <w:sz w:val="22"/>
        </w:rPr>
        <w:t>年　　月　　日現在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653"/>
        <w:gridCol w:w="757"/>
        <w:gridCol w:w="992"/>
        <w:gridCol w:w="992"/>
        <w:gridCol w:w="1588"/>
        <w:gridCol w:w="1814"/>
      </w:tblGrid>
      <w:tr w:rsidR="00BF45EF" w:rsidRPr="00BF45EF" w:rsidTr="00C31FB2">
        <w:trPr>
          <w:trHeight w:val="567"/>
        </w:trPr>
        <w:tc>
          <w:tcPr>
            <w:tcW w:w="1384" w:type="dxa"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会社（店）名</w:t>
            </w:r>
          </w:p>
        </w:tc>
        <w:tc>
          <w:tcPr>
            <w:tcW w:w="7796" w:type="dxa"/>
            <w:gridSpan w:val="6"/>
            <w:vAlign w:val="center"/>
          </w:tcPr>
          <w:p w:rsidR="00A30AC1" w:rsidRPr="00BF45EF" w:rsidRDefault="00A30AC1" w:rsidP="00AF549D"/>
        </w:tc>
      </w:tr>
      <w:tr w:rsidR="00BF45EF" w:rsidRPr="00BF45EF" w:rsidTr="00C31FB2">
        <w:trPr>
          <w:trHeight w:val="2446"/>
        </w:trPr>
        <w:tc>
          <w:tcPr>
            <w:tcW w:w="1384" w:type="dxa"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事業歴・沿革</w:t>
            </w:r>
          </w:p>
        </w:tc>
        <w:tc>
          <w:tcPr>
            <w:tcW w:w="7796" w:type="dxa"/>
            <w:gridSpan w:val="6"/>
            <w:vAlign w:val="center"/>
          </w:tcPr>
          <w:p w:rsidR="00A30AC1" w:rsidRPr="00BF45EF" w:rsidRDefault="00A30AC1" w:rsidP="00AF549D"/>
        </w:tc>
      </w:tr>
      <w:tr w:rsidR="00BF45EF" w:rsidRPr="00BF45EF" w:rsidTr="007B2275">
        <w:tc>
          <w:tcPr>
            <w:tcW w:w="1384" w:type="dxa"/>
            <w:vMerge w:val="restart"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営業中の</w:t>
            </w:r>
          </w:p>
          <w:p w:rsidR="00C31FB2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主要店舗</w:t>
            </w:r>
          </w:p>
          <w:p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概要</w:t>
            </w:r>
          </w:p>
        </w:tc>
        <w:tc>
          <w:tcPr>
            <w:tcW w:w="1653" w:type="dxa"/>
            <w:vAlign w:val="center"/>
          </w:tcPr>
          <w:p w:rsidR="00A30AC1" w:rsidRPr="00BF45EF" w:rsidRDefault="00A30AC1" w:rsidP="00AF549D">
            <w:pPr>
              <w:jc w:val="center"/>
            </w:pPr>
            <w:r w:rsidRPr="00BF45EF">
              <w:rPr>
                <w:rFonts w:hint="eastAsia"/>
              </w:rPr>
              <w:t>店舗名</w:t>
            </w:r>
          </w:p>
        </w:tc>
        <w:tc>
          <w:tcPr>
            <w:tcW w:w="757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業種</w:t>
            </w:r>
          </w:p>
        </w:tc>
        <w:tc>
          <w:tcPr>
            <w:tcW w:w="992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店舗面積</w:t>
            </w:r>
          </w:p>
        </w:tc>
        <w:tc>
          <w:tcPr>
            <w:tcW w:w="992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従業員数</w:t>
            </w:r>
          </w:p>
        </w:tc>
        <w:tc>
          <w:tcPr>
            <w:tcW w:w="1588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売上高</w:t>
            </w:r>
          </w:p>
          <w:p w:rsidR="00A30AC1" w:rsidRPr="00BF45EF" w:rsidRDefault="00B2012A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（　年　月期</w:t>
            </w:r>
            <w:r w:rsidR="00A30AC1" w:rsidRPr="00BF45EF">
              <w:rPr>
                <w:rFonts w:hint="eastAsia"/>
              </w:rPr>
              <w:t>）</w:t>
            </w:r>
          </w:p>
        </w:tc>
        <w:tc>
          <w:tcPr>
            <w:tcW w:w="1814" w:type="dxa"/>
            <w:vAlign w:val="center"/>
          </w:tcPr>
          <w:p w:rsidR="00A30AC1" w:rsidRPr="00BF45EF" w:rsidRDefault="00A30AC1" w:rsidP="00AF549D">
            <w:pPr>
              <w:jc w:val="center"/>
            </w:pPr>
            <w:r w:rsidRPr="00BF45EF">
              <w:rPr>
                <w:rFonts w:hint="eastAsia"/>
              </w:rPr>
              <w:t>所在地</w:t>
            </w:r>
          </w:p>
        </w:tc>
      </w:tr>
      <w:tr w:rsidR="00BF45EF" w:rsidRPr="00BF45EF" w:rsidTr="007B2275">
        <w:trPr>
          <w:trHeight w:val="737"/>
        </w:trPr>
        <w:tc>
          <w:tcPr>
            <w:tcW w:w="1384" w:type="dxa"/>
            <w:vMerge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人</w:t>
            </w:r>
          </w:p>
        </w:tc>
        <w:tc>
          <w:tcPr>
            <w:tcW w:w="1588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千円</w:t>
            </w:r>
          </w:p>
        </w:tc>
        <w:tc>
          <w:tcPr>
            <w:tcW w:w="1814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</w:tr>
      <w:tr w:rsidR="00BF45EF" w:rsidRPr="00BF45EF" w:rsidTr="007B2275">
        <w:trPr>
          <w:trHeight w:val="737"/>
        </w:trPr>
        <w:tc>
          <w:tcPr>
            <w:tcW w:w="1384" w:type="dxa"/>
            <w:vMerge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人</w:t>
            </w:r>
          </w:p>
        </w:tc>
        <w:tc>
          <w:tcPr>
            <w:tcW w:w="1588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千円</w:t>
            </w:r>
          </w:p>
        </w:tc>
        <w:tc>
          <w:tcPr>
            <w:tcW w:w="1814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</w:tr>
      <w:tr w:rsidR="00BF45EF" w:rsidRPr="00BF45EF" w:rsidTr="007B2275">
        <w:trPr>
          <w:trHeight w:val="737"/>
        </w:trPr>
        <w:tc>
          <w:tcPr>
            <w:tcW w:w="1384" w:type="dxa"/>
            <w:vMerge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人</w:t>
            </w:r>
          </w:p>
        </w:tc>
        <w:tc>
          <w:tcPr>
            <w:tcW w:w="1588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千円</w:t>
            </w:r>
          </w:p>
        </w:tc>
        <w:tc>
          <w:tcPr>
            <w:tcW w:w="1814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</w:tr>
      <w:tr w:rsidR="00BF45EF" w:rsidRPr="00BF45EF" w:rsidTr="00306EF6">
        <w:trPr>
          <w:trHeight w:val="1134"/>
        </w:trPr>
        <w:tc>
          <w:tcPr>
            <w:tcW w:w="1384" w:type="dxa"/>
            <w:vAlign w:val="center"/>
          </w:tcPr>
          <w:p w:rsidR="00C31FB2" w:rsidRPr="00BF45EF" w:rsidRDefault="00F80306" w:rsidP="00AC5BDE">
            <w:pPr>
              <w:jc w:val="distribute"/>
            </w:pPr>
            <w:r w:rsidRPr="00BF45EF">
              <w:rPr>
                <w:rFonts w:hint="eastAsia"/>
              </w:rPr>
              <w:t>主要販売</w:t>
            </w:r>
          </w:p>
          <w:p w:rsidR="00F80306" w:rsidRPr="00BF45EF" w:rsidRDefault="00F80306" w:rsidP="00AC5BDE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</w:rPr>
              <w:t>品目</w:t>
            </w:r>
          </w:p>
        </w:tc>
        <w:tc>
          <w:tcPr>
            <w:tcW w:w="7796" w:type="dxa"/>
            <w:gridSpan w:val="6"/>
            <w:vAlign w:val="center"/>
          </w:tcPr>
          <w:p w:rsidR="00F80306" w:rsidRPr="00BF45EF" w:rsidRDefault="00F80306" w:rsidP="00AC5BDE">
            <w:pPr>
              <w:jc w:val="center"/>
            </w:pPr>
          </w:p>
        </w:tc>
      </w:tr>
      <w:tr w:rsidR="00BF45EF" w:rsidRPr="00BF45EF" w:rsidTr="00306EF6">
        <w:trPr>
          <w:trHeight w:val="680"/>
        </w:trPr>
        <w:tc>
          <w:tcPr>
            <w:tcW w:w="1384" w:type="dxa"/>
            <w:vMerge w:val="restart"/>
            <w:vAlign w:val="center"/>
          </w:tcPr>
          <w:p w:rsidR="007B2275" w:rsidRDefault="00006848" w:rsidP="007B2275">
            <w:pPr>
              <w:rPr>
                <w:kern w:val="0"/>
                <w:szCs w:val="21"/>
              </w:rPr>
            </w:pPr>
            <w:r w:rsidRPr="00CF0194">
              <w:rPr>
                <w:rFonts w:hint="eastAsia"/>
                <w:spacing w:val="15"/>
                <w:kern w:val="0"/>
                <w:szCs w:val="21"/>
                <w:fitText w:val="1155" w:id="1458192641"/>
              </w:rPr>
              <w:t>直近</w:t>
            </w:r>
            <w:r w:rsidR="007B2275" w:rsidRPr="00CF0194">
              <w:rPr>
                <w:rFonts w:hint="eastAsia"/>
                <w:spacing w:val="15"/>
                <w:kern w:val="0"/>
                <w:szCs w:val="21"/>
                <w:fitText w:val="1155" w:id="1458192641"/>
              </w:rPr>
              <w:t>３ヵ</w:t>
            </w:r>
            <w:r w:rsidR="007B2275" w:rsidRPr="00CF0194">
              <w:rPr>
                <w:rFonts w:hint="eastAsia"/>
                <w:spacing w:val="-7"/>
                <w:kern w:val="0"/>
                <w:szCs w:val="21"/>
                <w:fitText w:val="1155" w:id="1458192641"/>
              </w:rPr>
              <w:t>年</w:t>
            </w:r>
          </w:p>
          <w:p w:rsidR="00006848" w:rsidRPr="00BF45EF" w:rsidRDefault="00006848" w:rsidP="007B2275">
            <w:pPr>
              <w:rPr>
                <w:szCs w:val="21"/>
              </w:rPr>
            </w:pPr>
            <w:r w:rsidRPr="00CF0194">
              <w:rPr>
                <w:rFonts w:hint="eastAsia"/>
                <w:spacing w:val="15"/>
                <w:kern w:val="0"/>
                <w:szCs w:val="21"/>
                <w:fitText w:val="1155" w:id="1458192643"/>
              </w:rPr>
              <w:t>の総売上</w:t>
            </w:r>
            <w:r w:rsidRPr="00CF0194">
              <w:rPr>
                <w:rFonts w:hint="eastAsia"/>
                <w:spacing w:val="-7"/>
                <w:kern w:val="0"/>
                <w:szCs w:val="21"/>
                <w:fitText w:val="1155" w:id="1458192643"/>
              </w:rPr>
              <w:t>高</w:t>
            </w:r>
          </w:p>
        </w:tc>
        <w:tc>
          <w:tcPr>
            <w:tcW w:w="7796" w:type="dxa"/>
            <w:gridSpan w:val="6"/>
            <w:vAlign w:val="center"/>
          </w:tcPr>
          <w:p w:rsidR="00006848" w:rsidRPr="00BF45EF" w:rsidRDefault="00006848" w:rsidP="00AC5BDE">
            <w:pPr>
              <w:jc w:val="center"/>
            </w:pPr>
            <w:r w:rsidRPr="00BF45EF">
              <w:rPr>
                <w:rFonts w:hint="eastAsia"/>
              </w:rPr>
              <w:t xml:space="preserve">　　年　　月期　　　　　　　　　円</w:t>
            </w:r>
          </w:p>
        </w:tc>
      </w:tr>
      <w:tr w:rsidR="00BF45EF" w:rsidRPr="00BF45EF" w:rsidTr="00306EF6">
        <w:trPr>
          <w:trHeight w:val="680"/>
        </w:trPr>
        <w:tc>
          <w:tcPr>
            <w:tcW w:w="1384" w:type="dxa"/>
            <w:vMerge/>
            <w:vAlign w:val="center"/>
          </w:tcPr>
          <w:p w:rsidR="00006848" w:rsidRPr="00BF45EF" w:rsidRDefault="00006848" w:rsidP="00AC5BDE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006848" w:rsidRPr="00BF45EF" w:rsidRDefault="00006848" w:rsidP="00AC5BDE">
            <w:pPr>
              <w:jc w:val="center"/>
            </w:pPr>
            <w:r w:rsidRPr="00BF45EF">
              <w:rPr>
                <w:rFonts w:hint="eastAsia"/>
              </w:rPr>
              <w:t xml:space="preserve">　　年　　月期　　　　　　　　　円</w:t>
            </w:r>
          </w:p>
        </w:tc>
      </w:tr>
      <w:tr w:rsidR="00BF45EF" w:rsidRPr="00BF45EF" w:rsidTr="00306EF6">
        <w:trPr>
          <w:trHeight w:val="680"/>
        </w:trPr>
        <w:tc>
          <w:tcPr>
            <w:tcW w:w="1384" w:type="dxa"/>
            <w:vMerge/>
            <w:vAlign w:val="center"/>
          </w:tcPr>
          <w:p w:rsidR="00006848" w:rsidRPr="00BF45EF" w:rsidRDefault="00006848" w:rsidP="00AC5BDE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006848" w:rsidRPr="00BF45EF" w:rsidRDefault="00006848" w:rsidP="00AC5BDE">
            <w:pPr>
              <w:jc w:val="center"/>
            </w:pPr>
            <w:r w:rsidRPr="00BF45EF">
              <w:rPr>
                <w:rFonts w:hint="eastAsia"/>
              </w:rPr>
              <w:t xml:space="preserve">　　年　　月期　　　　　　　　　円</w:t>
            </w:r>
          </w:p>
        </w:tc>
      </w:tr>
      <w:tr w:rsidR="00BF45EF" w:rsidRPr="00BF45EF" w:rsidTr="00306EF6">
        <w:trPr>
          <w:trHeight w:val="567"/>
        </w:trPr>
        <w:tc>
          <w:tcPr>
            <w:tcW w:w="1384" w:type="dxa"/>
            <w:vMerge w:val="restart"/>
            <w:vAlign w:val="center"/>
          </w:tcPr>
          <w:p w:rsidR="00A30AC1" w:rsidRPr="00BF45EF" w:rsidRDefault="00006848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主な仕入先</w:t>
            </w:r>
          </w:p>
        </w:tc>
        <w:tc>
          <w:tcPr>
            <w:tcW w:w="7796" w:type="dxa"/>
            <w:gridSpan w:val="6"/>
            <w:vAlign w:val="center"/>
          </w:tcPr>
          <w:p w:rsidR="00A30AC1" w:rsidRPr="00BF45EF" w:rsidRDefault="00006848" w:rsidP="00006848">
            <w:r w:rsidRPr="00BF45EF">
              <w:rPr>
                <w:rFonts w:hint="eastAsia"/>
              </w:rPr>
              <w:t>①</w:t>
            </w:r>
          </w:p>
        </w:tc>
      </w:tr>
      <w:tr w:rsidR="00BF45EF" w:rsidRPr="00BF45EF" w:rsidTr="00306EF6">
        <w:trPr>
          <w:trHeight w:val="567"/>
        </w:trPr>
        <w:tc>
          <w:tcPr>
            <w:tcW w:w="1384" w:type="dxa"/>
            <w:vMerge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A30AC1" w:rsidRPr="00BF45EF" w:rsidRDefault="00006848" w:rsidP="00006848">
            <w:r w:rsidRPr="00BF45EF">
              <w:rPr>
                <w:rFonts w:hint="eastAsia"/>
              </w:rPr>
              <w:t>②</w:t>
            </w:r>
          </w:p>
        </w:tc>
      </w:tr>
      <w:tr w:rsidR="00BF45EF" w:rsidRPr="00BF45EF" w:rsidTr="00306EF6">
        <w:trPr>
          <w:trHeight w:val="567"/>
        </w:trPr>
        <w:tc>
          <w:tcPr>
            <w:tcW w:w="1384" w:type="dxa"/>
            <w:vMerge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A30AC1" w:rsidRPr="00BF45EF" w:rsidRDefault="00006848" w:rsidP="00006848">
            <w:r w:rsidRPr="00BF45EF">
              <w:rPr>
                <w:rFonts w:hint="eastAsia"/>
              </w:rPr>
              <w:t>③</w:t>
            </w:r>
          </w:p>
        </w:tc>
      </w:tr>
      <w:tr w:rsidR="00BF45EF" w:rsidRPr="00BF45EF" w:rsidTr="0005246B">
        <w:trPr>
          <w:trHeight w:val="567"/>
        </w:trPr>
        <w:tc>
          <w:tcPr>
            <w:tcW w:w="1384" w:type="dxa"/>
            <w:vMerge w:val="restart"/>
            <w:vAlign w:val="center"/>
          </w:tcPr>
          <w:p w:rsidR="00F6325C" w:rsidRPr="00BF45EF" w:rsidRDefault="00F6325C" w:rsidP="00F6325C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主要取引</w:t>
            </w:r>
          </w:p>
          <w:p w:rsidR="00F6325C" w:rsidRPr="00BF45EF" w:rsidRDefault="00F6325C" w:rsidP="00F6325C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金融機関</w:t>
            </w:r>
          </w:p>
        </w:tc>
        <w:tc>
          <w:tcPr>
            <w:tcW w:w="7796" w:type="dxa"/>
            <w:gridSpan w:val="6"/>
            <w:vAlign w:val="center"/>
          </w:tcPr>
          <w:p w:rsidR="00F6325C" w:rsidRPr="00BF45EF" w:rsidRDefault="00F6325C" w:rsidP="0005246B">
            <w:r w:rsidRPr="00BF45EF">
              <w:rPr>
                <w:rFonts w:hint="eastAsia"/>
              </w:rPr>
              <w:t>①</w:t>
            </w:r>
          </w:p>
        </w:tc>
      </w:tr>
      <w:tr w:rsidR="00BF45EF" w:rsidRPr="00BF45EF" w:rsidTr="0005246B">
        <w:trPr>
          <w:trHeight w:val="567"/>
        </w:trPr>
        <w:tc>
          <w:tcPr>
            <w:tcW w:w="1384" w:type="dxa"/>
            <w:vMerge/>
            <w:vAlign w:val="center"/>
          </w:tcPr>
          <w:p w:rsidR="00F6325C" w:rsidRPr="00BF45EF" w:rsidRDefault="00F6325C" w:rsidP="0005246B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F6325C" w:rsidRPr="00BF45EF" w:rsidRDefault="00F6325C" w:rsidP="0005246B">
            <w:r w:rsidRPr="00BF45EF">
              <w:rPr>
                <w:rFonts w:hint="eastAsia"/>
              </w:rPr>
              <w:t>②</w:t>
            </w:r>
          </w:p>
        </w:tc>
      </w:tr>
      <w:tr w:rsidR="00F6325C" w:rsidRPr="00BF45EF" w:rsidTr="0005246B">
        <w:trPr>
          <w:trHeight w:val="567"/>
        </w:trPr>
        <w:tc>
          <w:tcPr>
            <w:tcW w:w="1384" w:type="dxa"/>
            <w:vMerge/>
            <w:vAlign w:val="center"/>
          </w:tcPr>
          <w:p w:rsidR="00F6325C" w:rsidRPr="00BF45EF" w:rsidRDefault="00F6325C" w:rsidP="0005246B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F6325C" w:rsidRPr="00BF45EF" w:rsidRDefault="00F6325C" w:rsidP="0005246B">
            <w:r w:rsidRPr="00BF45EF">
              <w:rPr>
                <w:rFonts w:hint="eastAsia"/>
              </w:rPr>
              <w:t>③</w:t>
            </w:r>
          </w:p>
        </w:tc>
      </w:tr>
    </w:tbl>
    <w:p w:rsidR="00306EF6" w:rsidRPr="00BF45EF" w:rsidRDefault="00306EF6" w:rsidP="00F6325C">
      <w:pPr>
        <w:jc w:val="left"/>
        <w:rPr>
          <w:rFonts w:ascii="HGSｺﾞｼｯｸM" w:eastAsia="HGSｺﾞｼｯｸM"/>
          <w:strike/>
          <w:szCs w:val="21"/>
        </w:rPr>
      </w:pPr>
    </w:p>
    <w:sectPr w:rsidR="00306EF6" w:rsidRPr="00BF45EF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94" w:rsidRDefault="00CF0194" w:rsidP="00C557D6">
      <w:r>
        <w:separator/>
      </w:r>
    </w:p>
  </w:endnote>
  <w:endnote w:type="continuationSeparator" w:id="0">
    <w:p w:rsidR="00CF0194" w:rsidRDefault="00CF0194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94" w:rsidRDefault="00CF0194" w:rsidP="00C557D6">
      <w:r>
        <w:separator/>
      </w:r>
    </w:p>
  </w:footnote>
  <w:footnote w:type="continuationSeparator" w:id="0">
    <w:p w:rsidR="00CF0194" w:rsidRDefault="00CF0194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7"/>
  </w:num>
  <w:num w:numId="7">
    <w:abstractNumId w:val="4"/>
  </w:num>
  <w:num w:numId="8">
    <w:abstractNumId w:val="6"/>
  </w:num>
  <w:num w:numId="9">
    <w:abstractNumId w:val="30"/>
  </w:num>
  <w:num w:numId="10">
    <w:abstractNumId w:val="29"/>
  </w:num>
  <w:num w:numId="11">
    <w:abstractNumId w:val="23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4"/>
  </w:num>
  <w:num w:numId="19">
    <w:abstractNumId w:val="9"/>
  </w:num>
  <w:num w:numId="20">
    <w:abstractNumId w:val="31"/>
  </w:num>
  <w:num w:numId="21">
    <w:abstractNumId w:val="25"/>
  </w:num>
  <w:num w:numId="22">
    <w:abstractNumId w:val="2"/>
  </w:num>
  <w:num w:numId="23">
    <w:abstractNumId w:val="28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6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2D"/>
    <w:rsid w:val="00006848"/>
    <w:rsid w:val="00017042"/>
    <w:rsid w:val="00033D3F"/>
    <w:rsid w:val="00052149"/>
    <w:rsid w:val="00054D73"/>
    <w:rsid w:val="00067DED"/>
    <w:rsid w:val="00080BE7"/>
    <w:rsid w:val="00091002"/>
    <w:rsid w:val="000959E1"/>
    <w:rsid w:val="000A73A2"/>
    <w:rsid w:val="000B6A71"/>
    <w:rsid w:val="000C0AA6"/>
    <w:rsid w:val="000D0684"/>
    <w:rsid w:val="000F1CF8"/>
    <w:rsid w:val="0010752B"/>
    <w:rsid w:val="00147CE1"/>
    <w:rsid w:val="00160065"/>
    <w:rsid w:val="001706A1"/>
    <w:rsid w:val="00170AD5"/>
    <w:rsid w:val="00176B5F"/>
    <w:rsid w:val="00177601"/>
    <w:rsid w:val="0018268C"/>
    <w:rsid w:val="001A248B"/>
    <w:rsid w:val="001A6488"/>
    <w:rsid w:val="001A7299"/>
    <w:rsid w:val="001D2146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934E3"/>
    <w:rsid w:val="002B19FF"/>
    <w:rsid w:val="002D77D3"/>
    <w:rsid w:val="00306EF6"/>
    <w:rsid w:val="00313263"/>
    <w:rsid w:val="00324B62"/>
    <w:rsid w:val="00342147"/>
    <w:rsid w:val="00345D7D"/>
    <w:rsid w:val="00347F66"/>
    <w:rsid w:val="003619A2"/>
    <w:rsid w:val="00362C64"/>
    <w:rsid w:val="00366325"/>
    <w:rsid w:val="00366E6E"/>
    <w:rsid w:val="00387E58"/>
    <w:rsid w:val="003C1C48"/>
    <w:rsid w:val="003C4E5E"/>
    <w:rsid w:val="003D38D4"/>
    <w:rsid w:val="00413307"/>
    <w:rsid w:val="00421F61"/>
    <w:rsid w:val="0043782F"/>
    <w:rsid w:val="004404B3"/>
    <w:rsid w:val="004505B1"/>
    <w:rsid w:val="004716FE"/>
    <w:rsid w:val="0047264C"/>
    <w:rsid w:val="0048098B"/>
    <w:rsid w:val="004B08DE"/>
    <w:rsid w:val="004B269D"/>
    <w:rsid w:val="004B4B1D"/>
    <w:rsid w:val="004D33B7"/>
    <w:rsid w:val="004E16C4"/>
    <w:rsid w:val="00500D6B"/>
    <w:rsid w:val="00537CD9"/>
    <w:rsid w:val="00541F6D"/>
    <w:rsid w:val="00556A43"/>
    <w:rsid w:val="005778AC"/>
    <w:rsid w:val="0058513E"/>
    <w:rsid w:val="005A5A84"/>
    <w:rsid w:val="005B2CA2"/>
    <w:rsid w:val="005D729D"/>
    <w:rsid w:val="005E633E"/>
    <w:rsid w:val="005F77B3"/>
    <w:rsid w:val="00622E6E"/>
    <w:rsid w:val="00627934"/>
    <w:rsid w:val="00635687"/>
    <w:rsid w:val="006408CD"/>
    <w:rsid w:val="0065666F"/>
    <w:rsid w:val="006770FA"/>
    <w:rsid w:val="006C3F1D"/>
    <w:rsid w:val="006C5F2B"/>
    <w:rsid w:val="006C7903"/>
    <w:rsid w:val="006D17E6"/>
    <w:rsid w:val="006D2741"/>
    <w:rsid w:val="006E1B13"/>
    <w:rsid w:val="006E7F88"/>
    <w:rsid w:val="006F4F4F"/>
    <w:rsid w:val="00706AA4"/>
    <w:rsid w:val="007108BD"/>
    <w:rsid w:val="007150FA"/>
    <w:rsid w:val="0074471D"/>
    <w:rsid w:val="00750B2F"/>
    <w:rsid w:val="00753B89"/>
    <w:rsid w:val="00761777"/>
    <w:rsid w:val="00762E8B"/>
    <w:rsid w:val="00787377"/>
    <w:rsid w:val="00787E57"/>
    <w:rsid w:val="007A4DAF"/>
    <w:rsid w:val="007B2275"/>
    <w:rsid w:val="007D1C88"/>
    <w:rsid w:val="007D3662"/>
    <w:rsid w:val="007F24C3"/>
    <w:rsid w:val="008040C5"/>
    <w:rsid w:val="00810786"/>
    <w:rsid w:val="00830D32"/>
    <w:rsid w:val="00836E68"/>
    <w:rsid w:val="008506A0"/>
    <w:rsid w:val="00855FD2"/>
    <w:rsid w:val="00864F68"/>
    <w:rsid w:val="0087698B"/>
    <w:rsid w:val="00876E76"/>
    <w:rsid w:val="008854CC"/>
    <w:rsid w:val="008E0063"/>
    <w:rsid w:val="008E1554"/>
    <w:rsid w:val="008F50BD"/>
    <w:rsid w:val="008F782B"/>
    <w:rsid w:val="008F7881"/>
    <w:rsid w:val="009177CA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82085"/>
    <w:rsid w:val="00A93CBC"/>
    <w:rsid w:val="00A953B2"/>
    <w:rsid w:val="00AB07C6"/>
    <w:rsid w:val="00AE64A1"/>
    <w:rsid w:val="00AF549D"/>
    <w:rsid w:val="00B0276A"/>
    <w:rsid w:val="00B051F3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BF45EF"/>
    <w:rsid w:val="00C008ED"/>
    <w:rsid w:val="00C110D8"/>
    <w:rsid w:val="00C30C6F"/>
    <w:rsid w:val="00C311BF"/>
    <w:rsid w:val="00C31FB2"/>
    <w:rsid w:val="00C557D6"/>
    <w:rsid w:val="00C7234E"/>
    <w:rsid w:val="00C74620"/>
    <w:rsid w:val="00C8118A"/>
    <w:rsid w:val="00CB04E8"/>
    <w:rsid w:val="00CE556B"/>
    <w:rsid w:val="00CF0194"/>
    <w:rsid w:val="00CF02F6"/>
    <w:rsid w:val="00CF7C5B"/>
    <w:rsid w:val="00D56C80"/>
    <w:rsid w:val="00D60933"/>
    <w:rsid w:val="00D813E6"/>
    <w:rsid w:val="00D85FFC"/>
    <w:rsid w:val="00D92FDC"/>
    <w:rsid w:val="00DA5B95"/>
    <w:rsid w:val="00DB0E40"/>
    <w:rsid w:val="00DC4A12"/>
    <w:rsid w:val="00DD00EB"/>
    <w:rsid w:val="00DD540B"/>
    <w:rsid w:val="00E176C7"/>
    <w:rsid w:val="00E3132D"/>
    <w:rsid w:val="00E3305F"/>
    <w:rsid w:val="00E35933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46BD1"/>
    <w:rsid w:val="00F56AC5"/>
    <w:rsid w:val="00F57821"/>
    <w:rsid w:val="00F6325C"/>
    <w:rsid w:val="00F64D71"/>
    <w:rsid w:val="00F71403"/>
    <w:rsid w:val="00F80306"/>
    <w:rsid w:val="00F86734"/>
    <w:rsid w:val="00F97DF4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AD5FD8-4171-45C1-8EF3-6D4D884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A414-6D96-48AC-8FD3-F65E2F2E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今野雅彦 今野雅彦</cp:lastModifiedBy>
  <cp:revision>2</cp:revision>
  <cp:lastPrinted>2017-06-05T04:03:00Z</cp:lastPrinted>
  <dcterms:created xsi:type="dcterms:W3CDTF">2019-01-14T01:01:00Z</dcterms:created>
  <dcterms:modified xsi:type="dcterms:W3CDTF">2019-01-14T01:01:00Z</dcterms:modified>
</cp:coreProperties>
</file>