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2C" w:rsidRPr="0053542C" w:rsidRDefault="0053542C" w:rsidP="0053542C">
      <w:pPr>
        <w:widowControl/>
        <w:jc w:val="left"/>
        <w:rPr>
          <w:rFonts w:asciiTheme="minorEastAsia" w:hAnsiTheme="minorEastAsia" w:cs="ＭＳ Ｐゴシック"/>
          <w:kern w:val="0"/>
          <w:szCs w:val="24"/>
        </w:rPr>
      </w:pPr>
      <w:bookmarkStart w:id="0" w:name="_GoBack"/>
      <w:bookmarkEnd w:id="0"/>
      <w:r w:rsidRPr="0053542C">
        <w:rPr>
          <w:rFonts w:asciiTheme="minorEastAsia" w:hAnsiTheme="minorEastAsia" w:cs="ＭＳ Ｐゴシック"/>
          <w:color w:val="000000"/>
          <w:kern w:val="0"/>
          <w:sz w:val="22"/>
          <w:szCs w:val="27"/>
        </w:rPr>
        <w:t>（様式第1号）</w:t>
      </w:r>
    </w:p>
    <w:p w:rsidR="0053542C" w:rsidRPr="0053542C" w:rsidRDefault="0053542C" w:rsidP="006770FA">
      <w:pPr>
        <w:widowControl/>
        <w:jc w:val="center"/>
        <w:rPr>
          <w:rFonts w:asciiTheme="minorEastAsia" w:hAnsiTheme="minorEastAsia"/>
          <w:sz w:val="28"/>
        </w:rPr>
      </w:pPr>
    </w:p>
    <w:p w:rsidR="006770FA" w:rsidRPr="0053542C" w:rsidRDefault="006770FA" w:rsidP="006770FA">
      <w:pPr>
        <w:widowControl/>
        <w:jc w:val="center"/>
        <w:rPr>
          <w:rFonts w:asciiTheme="minorEastAsia" w:hAnsiTheme="minorEastAsia"/>
          <w:sz w:val="28"/>
        </w:rPr>
      </w:pPr>
      <w:r w:rsidRPr="0053542C">
        <w:rPr>
          <w:rFonts w:asciiTheme="minorEastAsia" w:hAnsiTheme="minorEastAsia" w:hint="eastAsia"/>
          <w:sz w:val="28"/>
        </w:rPr>
        <w:t>出　店　申　込　書</w:t>
      </w:r>
    </w:p>
    <w:p w:rsidR="00A30AC1" w:rsidRPr="0053542C" w:rsidRDefault="00B77CC4" w:rsidP="00A30AC1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155705">
        <w:rPr>
          <w:rFonts w:asciiTheme="minorEastAsia" w:hAnsiTheme="minorEastAsia" w:hint="eastAsia"/>
          <w:sz w:val="22"/>
        </w:rPr>
        <w:t xml:space="preserve">　　</w:t>
      </w:r>
      <w:r w:rsidR="00A30AC1" w:rsidRPr="0053542C">
        <w:rPr>
          <w:rFonts w:asciiTheme="minorEastAsia" w:hAnsiTheme="minorEastAsia" w:hint="eastAsia"/>
          <w:sz w:val="22"/>
        </w:rPr>
        <w:t>年　　月　　日</w:t>
      </w:r>
    </w:p>
    <w:p w:rsidR="00A30AC1" w:rsidRPr="0053542C" w:rsidRDefault="00A30AC1" w:rsidP="00A30AC1">
      <w:pPr>
        <w:rPr>
          <w:rFonts w:asciiTheme="minorEastAsia" w:hAnsiTheme="minorEastAsia"/>
          <w:sz w:val="22"/>
        </w:rPr>
      </w:pPr>
    </w:p>
    <w:p w:rsidR="00A30AC1" w:rsidRPr="0053542C" w:rsidRDefault="006B01E9" w:rsidP="00A30AC1">
      <w:pPr>
        <w:rPr>
          <w:rFonts w:asciiTheme="minorEastAsia" w:hAnsiTheme="minorEastAsia"/>
          <w:sz w:val="22"/>
        </w:rPr>
      </w:pPr>
      <w:r w:rsidRPr="0053542C">
        <w:rPr>
          <w:rFonts w:asciiTheme="minorEastAsia" w:hAnsiTheme="minorEastAsia" w:hint="eastAsia"/>
          <w:sz w:val="22"/>
        </w:rPr>
        <w:t>女川みらい創造株式会社</w:t>
      </w:r>
      <w:r w:rsidR="00A30AC1" w:rsidRPr="0053542C">
        <w:rPr>
          <w:rFonts w:asciiTheme="minorEastAsia" w:hAnsiTheme="minorEastAsia" w:hint="eastAsia"/>
          <w:sz w:val="22"/>
        </w:rPr>
        <w:t xml:space="preserve">　殿</w:t>
      </w:r>
    </w:p>
    <w:p w:rsidR="00A30AC1" w:rsidRPr="0053542C" w:rsidRDefault="00A30AC1" w:rsidP="00A30AC1">
      <w:pPr>
        <w:rPr>
          <w:rFonts w:asciiTheme="minorEastAsia" w:hAnsiTheme="minorEastAsia"/>
          <w:sz w:val="22"/>
        </w:rPr>
      </w:pPr>
    </w:p>
    <w:p w:rsidR="00A30AC1" w:rsidRPr="0053542C" w:rsidRDefault="00A30AC1" w:rsidP="00A30AC1">
      <w:pPr>
        <w:ind w:firstLineChars="1200" w:firstLine="2640"/>
        <w:rPr>
          <w:rFonts w:asciiTheme="minorEastAsia" w:hAnsiTheme="minorEastAsia"/>
          <w:sz w:val="22"/>
        </w:rPr>
      </w:pPr>
      <w:r w:rsidRPr="0053542C">
        <w:rPr>
          <w:rFonts w:asciiTheme="minorEastAsia" w:hAnsiTheme="minorEastAsia" w:hint="eastAsia"/>
          <w:sz w:val="22"/>
        </w:rPr>
        <w:t xml:space="preserve">申込者　住　　　　所　　　　　　　　　　　　　　　　　　</w:t>
      </w:r>
    </w:p>
    <w:p w:rsidR="00A30AC1" w:rsidRPr="0053542C" w:rsidRDefault="00A30AC1" w:rsidP="00A30AC1">
      <w:pPr>
        <w:spacing w:beforeLines="50" w:before="171"/>
        <w:ind w:firstLineChars="1600" w:firstLine="3520"/>
        <w:rPr>
          <w:rFonts w:asciiTheme="minorEastAsia" w:hAnsiTheme="minorEastAsia"/>
          <w:sz w:val="22"/>
        </w:rPr>
      </w:pPr>
      <w:r w:rsidRPr="0053542C">
        <w:rPr>
          <w:rFonts w:asciiTheme="minorEastAsia" w:hAnsiTheme="minorEastAsia" w:hint="eastAsia"/>
          <w:sz w:val="22"/>
        </w:rPr>
        <w:t xml:space="preserve">名称・屋号等　　　　　　　　　　　　　　　　　　</w:t>
      </w:r>
    </w:p>
    <w:p w:rsidR="00A30AC1" w:rsidRPr="0053542C" w:rsidRDefault="00A30AC1" w:rsidP="00A30AC1">
      <w:pPr>
        <w:spacing w:beforeLines="50" w:before="171"/>
        <w:ind w:firstLineChars="1300" w:firstLine="3562"/>
        <w:rPr>
          <w:rFonts w:asciiTheme="minorEastAsia" w:hAnsiTheme="minorEastAsia"/>
          <w:sz w:val="22"/>
        </w:rPr>
      </w:pPr>
      <w:r w:rsidRPr="0053542C">
        <w:rPr>
          <w:rFonts w:asciiTheme="minorEastAsia" w:hAnsiTheme="minorEastAsia" w:hint="eastAsia"/>
          <w:spacing w:val="27"/>
          <w:kern w:val="0"/>
          <w:sz w:val="22"/>
          <w:fitText w:val="1320" w:id="1201413889"/>
        </w:rPr>
        <w:t>代表者氏</w:t>
      </w:r>
      <w:r w:rsidRPr="0053542C">
        <w:rPr>
          <w:rFonts w:asciiTheme="minorEastAsia" w:hAnsiTheme="minorEastAsia" w:hint="eastAsia"/>
          <w:spacing w:val="2"/>
          <w:kern w:val="0"/>
          <w:sz w:val="22"/>
          <w:fitText w:val="1320" w:id="1201413889"/>
        </w:rPr>
        <w:t>名</w:t>
      </w:r>
      <w:r w:rsidRPr="0053542C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3C4E5E" w:rsidRPr="0053542C">
        <w:rPr>
          <w:rFonts w:asciiTheme="minorEastAsia" w:hAnsiTheme="minorEastAsia" w:hint="eastAsia"/>
          <w:sz w:val="22"/>
        </w:rPr>
        <w:t xml:space="preserve">　</w:t>
      </w:r>
      <w:r w:rsidRPr="0053542C">
        <w:rPr>
          <w:rFonts w:asciiTheme="minorEastAsia" w:hAnsiTheme="minorEastAsia"/>
          <w:sz w:val="22"/>
        </w:rPr>
        <w:fldChar w:fldCharType="begin"/>
      </w:r>
      <w:r w:rsidRPr="0053542C">
        <w:rPr>
          <w:rFonts w:asciiTheme="minorEastAsia" w:hAnsiTheme="minorEastAsia"/>
          <w:sz w:val="22"/>
        </w:rPr>
        <w:instrText xml:space="preserve"> </w:instrText>
      </w:r>
      <w:r w:rsidRPr="0053542C">
        <w:rPr>
          <w:rFonts w:asciiTheme="minorEastAsia" w:hAnsiTheme="minorEastAsia" w:hint="eastAsia"/>
          <w:sz w:val="22"/>
        </w:rPr>
        <w:instrText>eq \o\ac(○,</w:instrText>
      </w:r>
      <w:r w:rsidRPr="0053542C">
        <w:rPr>
          <w:rFonts w:asciiTheme="minorEastAsia" w:hAnsiTheme="minorEastAsia" w:hint="eastAsia"/>
          <w:position w:val="1"/>
          <w:sz w:val="15"/>
        </w:rPr>
        <w:instrText>印</w:instrText>
      </w:r>
      <w:r w:rsidRPr="0053542C">
        <w:rPr>
          <w:rFonts w:asciiTheme="minorEastAsia" w:hAnsiTheme="minorEastAsia" w:hint="eastAsia"/>
          <w:sz w:val="22"/>
        </w:rPr>
        <w:instrText>)</w:instrText>
      </w:r>
      <w:r w:rsidRPr="0053542C">
        <w:rPr>
          <w:rFonts w:asciiTheme="minorEastAsia" w:hAnsiTheme="minorEastAsia"/>
          <w:sz w:val="22"/>
        </w:rPr>
        <w:fldChar w:fldCharType="end"/>
      </w:r>
      <w:r w:rsidR="00347F66" w:rsidRPr="0053542C">
        <w:rPr>
          <w:rFonts w:asciiTheme="minorEastAsia" w:hAnsiTheme="minorEastAsia" w:hint="eastAsia"/>
          <w:sz w:val="22"/>
        </w:rPr>
        <w:t xml:space="preserve">　</w:t>
      </w:r>
    </w:p>
    <w:p w:rsidR="003C4E5E" w:rsidRPr="0053542C" w:rsidRDefault="003C4E5E" w:rsidP="00A30AC1">
      <w:pPr>
        <w:spacing w:beforeLines="50" w:before="171" w:afterLines="50" w:after="171"/>
        <w:rPr>
          <w:rFonts w:asciiTheme="minorEastAsia" w:hAnsiTheme="minorEastAsia"/>
          <w:sz w:val="22"/>
        </w:rPr>
      </w:pPr>
    </w:p>
    <w:p w:rsidR="00A30AC1" w:rsidRPr="0053542C" w:rsidRDefault="006B01E9" w:rsidP="00A30AC1">
      <w:pPr>
        <w:spacing w:beforeLines="50" w:before="171" w:afterLines="50" w:after="171"/>
        <w:rPr>
          <w:rFonts w:asciiTheme="minorEastAsia" w:hAnsiTheme="minorEastAsia"/>
          <w:sz w:val="22"/>
        </w:rPr>
      </w:pPr>
      <w:r w:rsidRPr="0053542C">
        <w:rPr>
          <w:rFonts w:asciiTheme="minorEastAsia" w:hAnsiTheme="minorEastAsia" w:hint="eastAsia"/>
          <w:sz w:val="22"/>
        </w:rPr>
        <w:t>シーパルピア女川</w:t>
      </w:r>
      <w:r w:rsidR="00C7234E" w:rsidRPr="0053542C">
        <w:rPr>
          <w:rFonts w:asciiTheme="minorEastAsia" w:hAnsiTheme="minorEastAsia" w:hint="eastAsia"/>
          <w:sz w:val="22"/>
        </w:rPr>
        <w:t>の</w:t>
      </w:r>
      <w:r w:rsidR="00A30AC1" w:rsidRPr="0053542C">
        <w:rPr>
          <w:rFonts w:asciiTheme="minorEastAsia" w:hAnsiTheme="minorEastAsia" w:hint="eastAsia"/>
          <w:sz w:val="22"/>
        </w:rPr>
        <w:t>テナントに出店したいので、申し込みます。</w:t>
      </w:r>
    </w:p>
    <w:tbl>
      <w:tblPr>
        <w:tblStyle w:val="a3"/>
        <w:tblW w:w="9107" w:type="dxa"/>
        <w:tblInd w:w="108" w:type="dxa"/>
        <w:tblLook w:val="04A0" w:firstRow="1" w:lastRow="0" w:firstColumn="1" w:lastColumn="0" w:noHBand="0" w:noVBand="1"/>
      </w:tblPr>
      <w:tblGrid>
        <w:gridCol w:w="1985"/>
        <w:gridCol w:w="1452"/>
        <w:gridCol w:w="5670"/>
      </w:tblGrid>
      <w:tr w:rsidR="00BF45EF" w:rsidRPr="0053542C" w:rsidTr="003C4E5E">
        <w:trPr>
          <w:trHeight w:val="705"/>
        </w:trPr>
        <w:tc>
          <w:tcPr>
            <w:tcW w:w="1985" w:type="dxa"/>
            <w:vAlign w:val="center"/>
          </w:tcPr>
          <w:p w:rsidR="00A30AC1" w:rsidRPr="0053542C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経営形態</w:t>
            </w:r>
          </w:p>
        </w:tc>
        <w:tc>
          <w:tcPr>
            <w:tcW w:w="7122" w:type="dxa"/>
            <w:gridSpan w:val="2"/>
            <w:vAlign w:val="center"/>
          </w:tcPr>
          <w:p w:rsidR="00A30AC1" w:rsidRPr="0053542C" w:rsidRDefault="00A30AC1" w:rsidP="00AF549D">
            <w:pPr>
              <w:ind w:firstLineChars="200" w:firstLine="420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個人　・　法人　　（いずれか○囲み）</w:t>
            </w:r>
          </w:p>
        </w:tc>
      </w:tr>
      <w:tr w:rsidR="00BF45EF" w:rsidRPr="0053542C" w:rsidTr="00B65C27">
        <w:trPr>
          <w:trHeight w:val="1080"/>
        </w:trPr>
        <w:tc>
          <w:tcPr>
            <w:tcW w:w="1985" w:type="dxa"/>
            <w:vAlign w:val="center"/>
          </w:tcPr>
          <w:p w:rsidR="00B31FB4" w:rsidRPr="0053542C" w:rsidRDefault="00B31FB4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事業所の所在地</w:t>
            </w:r>
          </w:p>
          <w:p w:rsidR="00B31FB4" w:rsidRPr="0053542C" w:rsidRDefault="00B31FB4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及び連絡先等</w:t>
            </w:r>
          </w:p>
        </w:tc>
        <w:tc>
          <w:tcPr>
            <w:tcW w:w="7122" w:type="dxa"/>
            <w:gridSpan w:val="2"/>
            <w:vAlign w:val="center"/>
          </w:tcPr>
          <w:p w:rsidR="00B31FB4" w:rsidRPr="0053542C" w:rsidRDefault="003C4E5E" w:rsidP="00B31FB4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所在地：</w:t>
            </w:r>
          </w:p>
          <w:p w:rsidR="00B31FB4" w:rsidRPr="0053542C" w:rsidRDefault="00B31FB4" w:rsidP="00B31FB4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 xml:space="preserve">TEL（　　　　）　　－　　　　　　FAX（　　　　）　　－　　　　</w:t>
            </w:r>
          </w:p>
        </w:tc>
      </w:tr>
      <w:tr w:rsidR="00BF45EF" w:rsidRPr="0053542C" w:rsidTr="00B65C27">
        <w:trPr>
          <w:trHeight w:val="1080"/>
        </w:trPr>
        <w:tc>
          <w:tcPr>
            <w:tcW w:w="1985" w:type="dxa"/>
            <w:vAlign w:val="center"/>
          </w:tcPr>
          <w:p w:rsidR="00A30AC1" w:rsidRPr="0053542C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創業及び資本金</w:t>
            </w:r>
          </w:p>
        </w:tc>
        <w:tc>
          <w:tcPr>
            <w:tcW w:w="7122" w:type="dxa"/>
            <w:gridSpan w:val="2"/>
            <w:vAlign w:val="center"/>
          </w:tcPr>
          <w:p w:rsidR="00033D3F" w:rsidRPr="0053542C" w:rsidRDefault="00033D3F" w:rsidP="00AF549D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創業　　　　　　　　　　　　　　　　　　　　　資本金</w:t>
            </w:r>
          </w:p>
          <w:p w:rsidR="00A30AC1" w:rsidRPr="0053542C" w:rsidRDefault="00033D3F" w:rsidP="00033D3F">
            <w:pPr>
              <w:ind w:firstLineChars="100" w:firstLine="210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 xml:space="preserve">明・大・昭・平　　　　年　　　月　　　日　　　　　　　　　</w:t>
            </w:r>
            <w:r w:rsidR="00B31FB4" w:rsidRPr="0053542C">
              <w:rPr>
                <w:rFonts w:asciiTheme="minorEastAsia" w:hAnsiTheme="minorEastAsia" w:hint="eastAsia"/>
              </w:rPr>
              <w:t xml:space="preserve">　</w:t>
            </w:r>
            <w:r w:rsidRPr="0053542C">
              <w:rPr>
                <w:rFonts w:asciiTheme="minorEastAsia" w:hAnsiTheme="minorEastAsia" w:hint="eastAsia"/>
              </w:rPr>
              <w:t>円</w:t>
            </w:r>
          </w:p>
        </w:tc>
      </w:tr>
      <w:tr w:rsidR="00BF45EF" w:rsidRPr="0053542C" w:rsidTr="003C4E5E">
        <w:trPr>
          <w:trHeight w:val="647"/>
        </w:trPr>
        <w:tc>
          <w:tcPr>
            <w:tcW w:w="1985" w:type="dxa"/>
            <w:vAlign w:val="center"/>
          </w:tcPr>
          <w:p w:rsidR="00A30AC1" w:rsidRPr="0053542C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1452" w:type="dxa"/>
            <w:vAlign w:val="center"/>
          </w:tcPr>
          <w:p w:rsidR="00A30AC1" w:rsidRPr="0053542C" w:rsidRDefault="00A30AC1" w:rsidP="00AF549D">
            <w:pPr>
              <w:jc w:val="right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670" w:type="dxa"/>
            <w:vAlign w:val="center"/>
          </w:tcPr>
          <w:p w:rsidR="00A30AC1" w:rsidRPr="0053542C" w:rsidRDefault="00A30AC1" w:rsidP="00AF549D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（男　　名・女　　　名）</w:t>
            </w:r>
          </w:p>
        </w:tc>
      </w:tr>
      <w:tr w:rsidR="00BF45EF" w:rsidRPr="0053542C" w:rsidTr="007D3662">
        <w:trPr>
          <w:trHeight w:val="967"/>
        </w:trPr>
        <w:tc>
          <w:tcPr>
            <w:tcW w:w="1985" w:type="dxa"/>
            <w:vAlign w:val="center"/>
          </w:tcPr>
          <w:p w:rsidR="007D3662" w:rsidRPr="0053542C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業種・業態</w:t>
            </w:r>
          </w:p>
          <w:p w:rsidR="00A30AC1" w:rsidRPr="0053542C" w:rsidRDefault="007D3662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7122" w:type="dxa"/>
            <w:gridSpan w:val="2"/>
            <w:vAlign w:val="center"/>
          </w:tcPr>
          <w:p w:rsidR="00A30AC1" w:rsidRPr="0053542C" w:rsidRDefault="00A30AC1" w:rsidP="00AF549D">
            <w:pPr>
              <w:rPr>
                <w:rFonts w:asciiTheme="minorEastAsia" w:hAnsiTheme="minorEastAsia"/>
              </w:rPr>
            </w:pPr>
          </w:p>
        </w:tc>
      </w:tr>
      <w:tr w:rsidR="00BF45EF" w:rsidRPr="0053542C" w:rsidTr="003C4E5E">
        <w:trPr>
          <w:trHeight w:val="150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C4E5E" w:rsidRPr="0053542C" w:rsidRDefault="003C4E5E" w:rsidP="00AF549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122" w:type="dxa"/>
            <w:gridSpan w:val="2"/>
            <w:tcBorders>
              <w:left w:val="nil"/>
              <w:right w:val="nil"/>
            </w:tcBorders>
            <w:vAlign w:val="center"/>
          </w:tcPr>
          <w:p w:rsidR="003C4E5E" w:rsidRPr="0053542C" w:rsidRDefault="003C4E5E" w:rsidP="00AF549D">
            <w:pPr>
              <w:rPr>
                <w:rFonts w:asciiTheme="minorEastAsia" w:hAnsiTheme="minorEastAsia"/>
              </w:rPr>
            </w:pPr>
          </w:p>
        </w:tc>
      </w:tr>
      <w:tr w:rsidR="00BF45EF" w:rsidRPr="0053542C" w:rsidTr="007F24C3">
        <w:trPr>
          <w:trHeight w:val="688"/>
        </w:trPr>
        <w:tc>
          <w:tcPr>
            <w:tcW w:w="1985" w:type="dxa"/>
            <w:vAlign w:val="center"/>
          </w:tcPr>
          <w:p w:rsidR="00A30AC1" w:rsidRPr="0053542C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年間売上見込額</w:t>
            </w:r>
          </w:p>
        </w:tc>
        <w:tc>
          <w:tcPr>
            <w:tcW w:w="7122" w:type="dxa"/>
            <w:gridSpan w:val="2"/>
            <w:vAlign w:val="center"/>
          </w:tcPr>
          <w:p w:rsidR="00A30AC1" w:rsidRPr="0053542C" w:rsidRDefault="0074471D" w:rsidP="00AF549D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 xml:space="preserve">　　　　　　</w:t>
            </w:r>
            <w:r w:rsidR="00A30AC1" w:rsidRPr="0053542C">
              <w:rPr>
                <w:rFonts w:asciiTheme="minorEastAsia" w:hAnsiTheme="minorEastAsia" w:hint="eastAsia"/>
              </w:rPr>
              <w:t>円</w:t>
            </w:r>
          </w:p>
        </w:tc>
      </w:tr>
      <w:tr w:rsidR="00BF45EF" w:rsidRPr="0053542C" w:rsidTr="007F24C3">
        <w:trPr>
          <w:trHeight w:val="199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7F24C3" w:rsidRPr="0053542C" w:rsidRDefault="007F24C3" w:rsidP="00AF549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122" w:type="dxa"/>
            <w:gridSpan w:val="2"/>
            <w:tcBorders>
              <w:left w:val="nil"/>
              <w:right w:val="nil"/>
            </w:tcBorders>
            <w:vAlign w:val="center"/>
          </w:tcPr>
          <w:p w:rsidR="007F24C3" w:rsidRPr="0053542C" w:rsidRDefault="007F24C3" w:rsidP="00AF549D">
            <w:pPr>
              <w:rPr>
                <w:rFonts w:asciiTheme="minorEastAsia" w:hAnsiTheme="minorEastAsia"/>
              </w:rPr>
            </w:pPr>
          </w:p>
        </w:tc>
      </w:tr>
      <w:tr w:rsidR="00BF45EF" w:rsidRPr="0053542C" w:rsidTr="003C4E5E">
        <w:trPr>
          <w:trHeight w:val="1281"/>
        </w:trPr>
        <w:tc>
          <w:tcPr>
            <w:tcW w:w="1985" w:type="dxa"/>
            <w:vAlign w:val="center"/>
          </w:tcPr>
          <w:p w:rsidR="003C4E5E" w:rsidRPr="0053542C" w:rsidRDefault="003C4E5E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担当者</w:t>
            </w:r>
            <w:r w:rsidR="007F24C3" w:rsidRPr="0053542C">
              <w:rPr>
                <w:rFonts w:asciiTheme="minorEastAsia" w:hAnsiTheme="minorEastAsia" w:hint="eastAsia"/>
              </w:rPr>
              <w:t>職</w:t>
            </w:r>
            <w:r w:rsidRPr="0053542C">
              <w:rPr>
                <w:rFonts w:asciiTheme="minorEastAsia" w:hAnsiTheme="minorEastAsia" w:hint="eastAsia"/>
              </w:rPr>
              <w:t>氏名</w:t>
            </w:r>
          </w:p>
          <w:p w:rsidR="003C4E5E" w:rsidRPr="0053542C" w:rsidRDefault="003C4E5E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及び連絡先</w:t>
            </w:r>
          </w:p>
        </w:tc>
        <w:tc>
          <w:tcPr>
            <w:tcW w:w="7122" w:type="dxa"/>
            <w:gridSpan w:val="2"/>
            <w:vAlign w:val="center"/>
          </w:tcPr>
          <w:p w:rsidR="003C4E5E" w:rsidRPr="0053542C" w:rsidRDefault="007F24C3" w:rsidP="00AF549D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職</w:t>
            </w:r>
            <w:r w:rsidR="003C4E5E" w:rsidRPr="0053542C">
              <w:rPr>
                <w:rFonts w:asciiTheme="minorEastAsia" w:hAnsiTheme="minorEastAsia" w:hint="eastAsia"/>
              </w:rPr>
              <w:t>氏名：</w:t>
            </w:r>
          </w:p>
          <w:p w:rsidR="003C4E5E" w:rsidRPr="0053542C" w:rsidRDefault="003C4E5E" w:rsidP="003C4E5E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（　　　　）　　　　－　　　　E-mail</w:t>
            </w:r>
          </w:p>
        </w:tc>
      </w:tr>
    </w:tbl>
    <w:p w:rsidR="00864F68" w:rsidRPr="0053542C" w:rsidRDefault="00864F68">
      <w:pPr>
        <w:widowControl/>
        <w:jc w:val="left"/>
        <w:rPr>
          <w:rFonts w:asciiTheme="minorEastAsia" w:hAnsiTheme="minorEastAsia"/>
          <w:sz w:val="22"/>
        </w:rPr>
      </w:pPr>
    </w:p>
    <w:sectPr w:rsidR="00864F68" w:rsidRPr="0053542C" w:rsidSect="007D3662">
      <w:pgSz w:w="11906" w:h="16838" w:code="9"/>
      <w:pgMar w:top="1418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72F" w:rsidRDefault="00E1272F" w:rsidP="00C557D6">
      <w:r>
        <w:separator/>
      </w:r>
    </w:p>
  </w:endnote>
  <w:endnote w:type="continuationSeparator" w:id="0">
    <w:p w:rsidR="00E1272F" w:rsidRDefault="00E1272F" w:rsidP="00C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swiss"/>
    <w:pitch w:val="variable"/>
    <w:sig w:usb0="80000281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72F" w:rsidRDefault="00E1272F" w:rsidP="00C557D6">
      <w:r>
        <w:separator/>
      </w:r>
    </w:p>
  </w:footnote>
  <w:footnote w:type="continuationSeparator" w:id="0">
    <w:p w:rsidR="00E1272F" w:rsidRDefault="00E1272F" w:rsidP="00C5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F42"/>
    <w:multiLevelType w:val="hybridMultilevel"/>
    <w:tmpl w:val="2D2EB73C"/>
    <w:lvl w:ilvl="0" w:tplc="36E8CFCA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14FA8"/>
    <w:multiLevelType w:val="hybridMultilevel"/>
    <w:tmpl w:val="31143E3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4E14E09A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5B1360"/>
    <w:multiLevelType w:val="hybridMultilevel"/>
    <w:tmpl w:val="F9EEE3CC"/>
    <w:lvl w:ilvl="0" w:tplc="0409000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0" w:hanging="420"/>
      </w:pPr>
      <w:rPr>
        <w:rFonts w:ascii="Wingdings" w:hAnsi="Wingdings" w:hint="default"/>
      </w:rPr>
    </w:lvl>
  </w:abstractNum>
  <w:abstractNum w:abstractNumId="3" w15:restartNumberingAfterBreak="0">
    <w:nsid w:val="10D8557A"/>
    <w:multiLevelType w:val="hybridMultilevel"/>
    <w:tmpl w:val="FB9AFA7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3446B8AA">
      <w:start w:val="4"/>
      <w:numFmt w:val="bullet"/>
      <w:lvlText w:val="※"/>
      <w:lvlJc w:val="left"/>
      <w:pPr>
        <w:ind w:left="780" w:hanging="360"/>
      </w:pPr>
      <w:rPr>
        <w:rFonts w:ascii="HGSｺﾞｼｯｸM" w:eastAsia="HGSｺﾞｼｯｸM" w:hAnsi="HGSｺﾞｼｯｸ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64660"/>
    <w:multiLevelType w:val="hybridMultilevel"/>
    <w:tmpl w:val="04ACACCC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1CDB3B3D"/>
    <w:multiLevelType w:val="hybridMultilevel"/>
    <w:tmpl w:val="C7021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497FDF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5A246C"/>
    <w:multiLevelType w:val="hybridMultilevel"/>
    <w:tmpl w:val="E4D6A24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F966883"/>
    <w:multiLevelType w:val="hybridMultilevel"/>
    <w:tmpl w:val="880815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3516C1"/>
    <w:multiLevelType w:val="hybridMultilevel"/>
    <w:tmpl w:val="34169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5F6C98"/>
    <w:multiLevelType w:val="hybridMultilevel"/>
    <w:tmpl w:val="848EDE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967EA8"/>
    <w:multiLevelType w:val="hybridMultilevel"/>
    <w:tmpl w:val="65B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9548C5"/>
    <w:multiLevelType w:val="hybridMultilevel"/>
    <w:tmpl w:val="53AC81F0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76640D5"/>
    <w:multiLevelType w:val="hybridMultilevel"/>
    <w:tmpl w:val="FCBC5BC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D122EC"/>
    <w:multiLevelType w:val="hybridMultilevel"/>
    <w:tmpl w:val="2DD83F52"/>
    <w:lvl w:ilvl="0" w:tplc="333E54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6E14B3"/>
    <w:multiLevelType w:val="hybridMultilevel"/>
    <w:tmpl w:val="DD3851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5BE3DF2">
      <w:start w:val="2"/>
      <w:numFmt w:val="bullet"/>
      <w:lvlText w:val="■"/>
      <w:lvlJc w:val="left"/>
      <w:pPr>
        <w:ind w:left="1200" w:hanging="360"/>
      </w:pPr>
      <w:rPr>
        <w:rFonts w:ascii="HGSｺﾞｼｯｸM" w:eastAsia="HGSｺﾞｼｯｸM" w:hAnsiTheme="maj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5536481"/>
    <w:multiLevelType w:val="hybridMultilevel"/>
    <w:tmpl w:val="F8D21EE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07501DE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6E156E8"/>
    <w:multiLevelType w:val="hybridMultilevel"/>
    <w:tmpl w:val="7D2449C0"/>
    <w:lvl w:ilvl="0" w:tplc="A0BE28C6">
      <w:start w:val="1"/>
      <w:numFmt w:val="bullet"/>
      <w:lvlText w:val=""/>
      <w:lvlJc w:val="left"/>
      <w:pPr>
        <w:ind w:left="8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9" w15:restartNumberingAfterBreak="0">
    <w:nsid w:val="47F00CBD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A6D0C89"/>
    <w:multiLevelType w:val="hybridMultilevel"/>
    <w:tmpl w:val="00A8AE56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4B497FBD"/>
    <w:multiLevelType w:val="hybridMultilevel"/>
    <w:tmpl w:val="97588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592705"/>
    <w:multiLevelType w:val="hybridMultilevel"/>
    <w:tmpl w:val="246CB0F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6FC4050"/>
    <w:multiLevelType w:val="hybridMultilevel"/>
    <w:tmpl w:val="560443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8864C4E"/>
    <w:multiLevelType w:val="hybridMultilevel"/>
    <w:tmpl w:val="4350B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A22FE9"/>
    <w:multiLevelType w:val="hybridMultilevel"/>
    <w:tmpl w:val="4E440F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EC2D35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0003341"/>
    <w:multiLevelType w:val="hybridMultilevel"/>
    <w:tmpl w:val="9F40FA5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AC25C87"/>
    <w:multiLevelType w:val="hybridMultilevel"/>
    <w:tmpl w:val="CE86963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10488B"/>
    <w:multiLevelType w:val="hybridMultilevel"/>
    <w:tmpl w:val="675812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9B1496F"/>
    <w:multiLevelType w:val="hybridMultilevel"/>
    <w:tmpl w:val="B7444C2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1" w15:restartNumberingAfterBreak="0">
    <w:nsid w:val="7E583D0D"/>
    <w:multiLevelType w:val="hybridMultilevel"/>
    <w:tmpl w:val="923A2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11"/>
  </w:num>
  <w:num w:numId="5">
    <w:abstractNumId w:val="1"/>
  </w:num>
  <w:num w:numId="6">
    <w:abstractNumId w:val="27"/>
  </w:num>
  <w:num w:numId="7">
    <w:abstractNumId w:val="4"/>
  </w:num>
  <w:num w:numId="8">
    <w:abstractNumId w:val="6"/>
  </w:num>
  <w:num w:numId="9">
    <w:abstractNumId w:val="30"/>
  </w:num>
  <w:num w:numId="10">
    <w:abstractNumId w:val="29"/>
  </w:num>
  <w:num w:numId="11">
    <w:abstractNumId w:val="23"/>
  </w:num>
  <w:num w:numId="12">
    <w:abstractNumId w:val="19"/>
  </w:num>
  <w:num w:numId="13">
    <w:abstractNumId w:val="20"/>
  </w:num>
  <w:num w:numId="14">
    <w:abstractNumId w:val="12"/>
  </w:num>
  <w:num w:numId="15">
    <w:abstractNumId w:val="7"/>
  </w:num>
  <w:num w:numId="16">
    <w:abstractNumId w:val="15"/>
  </w:num>
  <w:num w:numId="17">
    <w:abstractNumId w:val="18"/>
  </w:num>
  <w:num w:numId="18">
    <w:abstractNumId w:val="24"/>
  </w:num>
  <w:num w:numId="19">
    <w:abstractNumId w:val="9"/>
  </w:num>
  <w:num w:numId="20">
    <w:abstractNumId w:val="31"/>
  </w:num>
  <w:num w:numId="21">
    <w:abstractNumId w:val="25"/>
  </w:num>
  <w:num w:numId="22">
    <w:abstractNumId w:val="2"/>
  </w:num>
  <w:num w:numId="23">
    <w:abstractNumId w:val="28"/>
  </w:num>
  <w:num w:numId="24">
    <w:abstractNumId w:val="10"/>
  </w:num>
  <w:num w:numId="25">
    <w:abstractNumId w:val="3"/>
  </w:num>
  <w:num w:numId="26">
    <w:abstractNumId w:val="13"/>
  </w:num>
  <w:num w:numId="27">
    <w:abstractNumId w:val="17"/>
  </w:num>
  <w:num w:numId="28">
    <w:abstractNumId w:val="22"/>
  </w:num>
  <w:num w:numId="29">
    <w:abstractNumId w:val="16"/>
  </w:num>
  <w:num w:numId="30">
    <w:abstractNumId w:val="26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2D"/>
    <w:rsid w:val="00006848"/>
    <w:rsid w:val="00012522"/>
    <w:rsid w:val="00017042"/>
    <w:rsid w:val="00033D3F"/>
    <w:rsid w:val="00052149"/>
    <w:rsid w:val="00054D73"/>
    <w:rsid w:val="00067DED"/>
    <w:rsid w:val="00080BE7"/>
    <w:rsid w:val="00091002"/>
    <w:rsid w:val="000A73A2"/>
    <w:rsid w:val="000B6A71"/>
    <w:rsid w:val="000B765E"/>
    <w:rsid w:val="000C0AA6"/>
    <w:rsid w:val="000D0684"/>
    <w:rsid w:val="000F1CF8"/>
    <w:rsid w:val="0010752B"/>
    <w:rsid w:val="00147CE1"/>
    <w:rsid w:val="00155705"/>
    <w:rsid w:val="00160065"/>
    <w:rsid w:val="00170AD5"/>
    <w:rsid w:val="00176B5F"/>
    <w:rsid w:val="00177601"/>
    <w:rsid w:val="0018268C"/>
    <w:rsid w:val="001A248B"/>
    <w:rsid w:val="001A6488"/>
    <w:rsid w:val="001A7299"/>
    <w:rsid w:val="001D2146"/>
    <w:rsid w:val="001E1814"/>
    <w:rsid w:val="001F2173"/>
    <w:rsid w:val="001F6DD4"/>
    <w:rsid w:val="0020727F"/>
    <w:rsid w:val="00216997"/>
    <w:rsid w:val="00222FC0"/>
    <w:rsid w:val="00230242"/>
    <w:rsid w:val="00237656"/>
    <w:rsid w:val="00256462"/>
    <w:rsid w:val="00261C8C"/>
    <w:rsid w:val="00273167"/>
    <w:rsid w:val="002934E3"/>
    <w:rsid w:val="002B19FF"/>
    <w:rsid w:val="002D77D3"/>
    <w:rsid w:val="00306EF6"/>
    <w:rsid w:val="00313263"/>
    <w:rsid w:val="00324B62"/>
    <w:rsid w:val="00342147"/>
    <w:rsid w:val="00345D7D"/>
    <w:rsid w:val="00347F66"/>
    <w:rsid w:val="003619A2"/>
    <w:rsid w:val="00362C64"/>
    <w:rsid w:val="00366E6E"/>
    <w:rsid w:val="00387E58"/>
    <w:rsid w:val="003C1C48"/>
    <w:rsid w:val="003C4E5E"/>
    <w:rsid w:val="003D38D4"/>
    <w:rsid w:val="00413307"/>
    <w:rsid w:val="00421F61"/>
    <w:rsid w:val="00435931"/>
    <w:rsid w:val="0043782F"/>
    <w:rsid w:val="004404B3"/>
    <w:rsid w:val="004505B1"/>
    <w:rsid w:val="004716FE"/>
    <w:rsid w:val="0047264C"/>
    <w:rsid w:val="0048098B"/>
    <w:rsid w:val="0049623B"/>
    <w:rsid w:val="004B08DE"/>
    <w:rsid w:val="004B269D"/>
    <w:rsid w:val="004B4B1D"/>
    <w:rsid w:val="004D33B7"/>
    <w:rsid w:val="004E16C4"/>
    <w:rsid w:val="00500D6B"/>
    <w:rsid w:val="0053542C"/>
    <w:rsid w:val="00537CD9"/>
    <w:rsid w:val="00541F6D"/>
    <w:rsid w:val="005778AC"/>
    <w:rsid w:val="0058513E"/>
    <w:rsid w:val="005A5A84"/>
    <w:rsid w:val="005B2CA2"/>
    <w:rsid w:val="005D729D"/>
    <w:rsid w:val="005E633E"/>
    <w:rsid w:val="005F77B3"/>
    <w:rsid w:val="00622E6E"/>
    <w:rsid w:val="00627934"/>
    <w:rsid w:val="00635687"/>
    <w:rsid w:val="006408CD"/>
    <w:rsid w:val="0065666F"/>
    <w:rsid w:val="006770FA"/>
    <w:rsid w:val="006B01E9"/>
    <w:rsid w:val="006C3F1D"/>
    <w:rsid w:val="006C5F2B"/>
    <w:rsid w:val="006C7903"/>
    <w:rsid w:val="006D17E6"/>
    <w:rsid w:val="006D2741"/>
    <w:rsid w:val="006E1B13"/>
    <w:rsid w:val="006F4F4F"/>
    <w:rsid w:val="00706AA4"/>
    <w:rsid w:val="007150FA"/>
    <w:rsid w:val="0074471D"/>
    <w:rsid w:val="00750B2F"/>
    <w:rsid w:val="00753B89"/>
    <w:rsid w:val="00761777"/>
    <w:rsid w:val="00762E8B"/>
    <w:rsid w:val="00787377"/>
    <w:rsid w:val="00787E57"/>
    <w:rsid w:val="007A4DAF"/>
    <w:rsid w:val="007D1C88"/>
    <w:rsid w:val="007D3662"/>
    <w:rsid w:val="007F24C3"/>
    <w:rsid w:val="00810786"/>
    <w:rsid w:val="00830D32"/>
    <w:rsid w:val="00836E68"/>
    <w:rsid w:val="008506A0"/>
    <w:rsid w:val="00855FD2"/>
    <w:rsid w:val="00864F68"/>
    <w:rsid w:val="0087698B"/>
    <w:rsid w:val="008854CC"/>
    <w:rsid w:val="008E0063"/>
    <w:rsid w:val="008E1554"/>
    <w:rsid w:val="008F50BD"/>
    <w:rsid w:val="008F519D"/>
    <w:rsid w:val="008F782B"/>
    <w:rsid w:val="009177CA"/>
    <w:rsid w:val="009506A1"/>
    <w:rsid w:val="009645F7"/>
    <w:rsid w:val="0098186C"/>
    <w:rsid w:val="00990354"/>
    <w:rsid w:val="009A516B"/>
    <w:rsid w:val="009A5A52"/>
    <w:rsid w:val="009A6F63"/>
    <w:rsid w:val="009C516B"/>
    <w:rsid w:val="009C6708"/>
    <w:rsid w:val="009D29DD"/>
    <w:rsid w:val="009D4213"/>
    <w:rsid w:val="00A039C4"/>
    <w:rsid w:val="00A30AC1"/>
    <w:rsid w:val="00A3544F"/>
    <w:rsid w:val="00A82085"/>
    <w:rsid w:val="00A93CBC"/>
    <w:rsid w:val="00A953B2"/>
    <w:rsid w:val="00AB07C6"/>
    <w:rsid w:val="00AE64A1"/>
    <w:rsid w:val="00AF549D"/>
    <w:rsid w:val="00B0276A"/>
    <w:rsid w:val="00B051F3"/>
    <w:rsid w:val="00B2012A"/>
    <w:rsid w:val="00B20B12"/>
    <w:rsid w:val="00B31FB4"/>
    <w:rsid w:val="00B65C27"/>
    <w:rsid w:val="00B70104"/>
    <w:rsid w:val="00B77CC4"/>
    <w:rsid w:val="00B94EDF"/>
    <w:rsid w:val="00B95EDD"/>
    <w:rsid w:val="00BB3602"/>
    <w:rsid w:val="00BD012A"/>
    <w:rsid w:val="00BF45EF"/>
    <w:rsid w:val="00C008ED"/>
    <w:rsid w:val="00C110D8"/>
    <w:rsid w:val="00C311BF"/>
    <w:rsid w:val="00C31FB2"/>
    <w:rsid w:val="00C557D6"/>
    <w:rsid w:val="00C63B10"/>
    <w:rsid w:val="00C7234E"/>
    <w:rsid w:val="00C8118A"/>
    <w:rsid w:val="00CB04E8"/>
    <w:rsid w:val="00CE556B"/>
    <w:rsid w:val="00CF02F6"/>
    <w:rsid w:val="00CF7C5B"/>
    <w:rsid w:val="00D56C80"/>
    <w:rsid w:val="00D60933"/>
    <w:rsid w:val="00D813E6"/>
    <w:rsid w:val="00D85FFC"/>
    <w:rsid w:val="00D92FDC"/>
    <w:rsid w:val="00DA5B95"/>
    <w:rsid w:val="00DB0E40"/>
    <w:rsid w:val="00DC4A12"/>
    <w:rsid w:val="00DD00EB"/>
    <w:rsid w:val="00DD540B"/>
    <w:rsid w:val="00DF4B49"/>
    <w:rsid w:val="00E1272F"/>
    <w:rsid w:val="00E176C7"/>
    <w:rsid w:val="00E23B14"/>
    <w:rsid w:val="00E3132D"/>
    <w:rsid w:val="00E3305F"/>
    <w:rsid w:val="00E35933"/>
    <w:rsid w:val="00E80E48"/>
    <w:rsid w:val="00E921C6"/>
    <w:rsid w:val="00E95359"/>
    <w:rsid w:val="00EA5609"/>
    <w:rsid w:val="00EE5260"/>
    <w:rsid w:val="00EF4B67"/>
    <w:rsid w:val="00F100A5"/>
    <w:rsid w:val="00F15CE3"/>
    <w:rsid w:val="00F1730D"/>
    <w:rsid w:val="00F21C77"/>
    <w:rsid w:val="00F46BD1"/>
    <w:rsid w:val="00F56AC5"/>
    <w:rsid w:val="00F57821"/>
    <w:rsid w:val="00F6325C"/>
    <w:rsid w:val="00F64D71"/>
    <w:rsid w:val="00F71403"/>
    <w:rsid w:val="00F80306"/>
    <w:rsid w:val="00F86734"/>
    <w:rsid w:val="00F97DF4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AD5FD8-4171-45C1-8EF3-6D4D8845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D6"/>
  </w:style>
  <w:style w:type="paragraph" w:styleId="a6">
    <w:name w:val="footer"/>
    <w:basedOn w:val="a"/>
    <w:link w:val="a7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D6"/>
  </w:style>
  <w:style w:type="paragraph" w:styleId="a8">
    <w:name w:val="List Paragraph"/>
    <w:basedOn w:val="a"/>
    <w:uiPriority w:val="34"/>
    <w:qFormat/>
    <w:rsid w:val="002302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F017-AA06-442F-87EF-003B5009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今野雅彦 今野雅彦</cp:lastModifiedBy>
  <cp:revision>2</cp:revision>
  <cp:lastPrinted>2020-02-03T03:51:00Z</cp:lastPrinted>
  <dcterms:created xsi:type="dcterms:W3CDTF">2020-11-22T01:34:00Z</dcterms:created>
  <dcterms:modified xsi:type="dcterms:W3CDTF">2020-11-22T01:34:00Z</dcterms:modified>
</cp:coreProperties>
</file>